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FFE" w:rsidRDefault="00BD5FFE" w:rsidP="00BD5FFE">
      <w:pPr>
        <w:rPr>
          <w:b/>
          <w:bCs/>
          <w:sz w:val="40"/>
        </w:rPr>
      </w:pPr>
      <w:r>
        <w:rPr>
          <w:b/>
          <w:bCs/>
          <w:sz w:val="40"/>
        </w:rPr>
        <w:t>PVG existing member</w:t>
      </w:r>
      <w:r w:rsidR="00D41676">
        <w:rPr>
          <w:b/>
          <w:bCs/>
          <w:sz w:val="40"/>
        </w:rPr>
        <w:t xml:space="preserve"> – coronavirus response workers</w:t>
      </w:r>
      <w:r w:rsidR="005C1A9C">
        <w:rPr>
          <w:b/>
          <w:bCs/>
          <w:sz w:val="40"/>
        </w:rPr>
        <w:br/>
      </w:r>
      <w:r w:rsidR="005C1A9C" w:rsidRPr="006E6FB7">
        <w:rPr>
          <w:sz w:val="28"/>
          <w:szCs w:val="16"/>
        </w:rPr>
        <w:t>Updated: 13</w:t>
      </w:r>
      <w:r w:rsidR="005C1A9C" w:rsidRPr="006E6FB7">
        <w:rPr>
          <w:sz w:val="28"/>
          <w:szCs w:val="16"/>
          <w:vertAlign w:val="superscript"/>
        </w:rPr>
        <w:t>th</w:t>
      </w:r>
      <w:r w:rsidR="005C1A9C" w:rsidRPr="006E6FB7">
        <w:rPr>
          <w:sz w:val="28"/>
          <w:szCs w:val="16"/>
        </w:rPr>
        <w:t xml:space="preserve"> October 2020</w:t>
      </w:r>
      <w:bookmarkStart w:id="0" w:name="_GoBack"/>
      <w:bookmarkEnd w:id="0"/>
    </w:p>
    <w:p w:rsidR="00BD5FFE" w:rsidRDefault="00BD5FFE" w:rsidP="00BD5FFE">
      <w:pPr>
        <w:rPr>
          <w:b/>
          <w:bCs/>
          <w:sz w:val="40"/>
        </w:rPr>
      </w:pPr>
      <w:r>
        <w:rPr>
          <w:b/>
          <w:bCs/>
          <w:sz w:val="40"/>
        </w:rPr>
        <w:t>Application form</w:t>
      </w:r>
    </w:p>
    <w:p w:rsidR="00D41676" w:rsidRDefault="00D41676" w:rsidP="00D41676">
      <w:pPr>
        <w:tabs>
          <w:tab w:val="left" w:pos="720"/>
        </w:tabs>
        <w:spacing w:before="0" w:beforeAutospacing="0" w:after="0" w:afterAutospacing="0" w:line="240" w:lineRule="auto"/>
        <w:jc w:val="both"/>
        <w:rPr>
          <w:sz w:val="24"/>
          <w:szCs w:val="24"/>
        </w:rPr>
      </w:pPr>
      <w:r w:rsidRPr="00D41676">
        <w:rPr>
          <w:sz w:val="24"/>
          <w:szCs w:val="24"/>
        </w:rPr>
        <w:t>Th</w:t>
      </w:r>
      <w:r>
        <w:rPr>
          <w:sz w:val="24"/>
          <w:szCs w:val="24"/>
        </w:rPr>
        <w:t>is form</w:t>
      </w:r>
      <w:r w:rsidRPr="00D41676">
        <w:rPr>
          <w:sz w:val="24"/>
          <w:szCs w:val="24"/>
        </w:rPr>
        <w:t xml:space="preserve"> should only be used for disclosures for </w:t>
      </w:r>
      <w:hyperlink r:id="rId9" w:history="1">
        <w:r w:rsidRPr="00D41676">
          <w:rPr>
            <w:rStyle w:val="Hyperlink"/>
            <w:sz w:val="24"/>
            <w:szCs w:val="24"/>
          </w:rPr>
          <w:t>coronavirus response workers</w:t>
        </w:r>
      </w:hyperlink>
      <w:r>
        <w:rPr>
          <w:sz w:val="24"/>
          <w:szCs w:val="24"/>
        </w:rPr>
        <w:t>.</w:t>
      </w:r>
      <w:r w:rsidR="00D0672B">
        <w:rPr>
          <w:sz w:val="24"/>
          <w:szCs w:val="24"/>
        </w:rPr>
        <w:t xml:space="preserve"> </w:t>
      </w:r>
    </w:p>
    <w:p w:rsidR="00507FDD" w:rsidRDefault="00507FDD" w:rsidP="00D41676">
      <w:pPr>
        <w:tabs>
          <w:tab w:val="left" w:pos="720"/>
        </w:tabs>
        <w:spacing w:before="0" w:beforeAutospacing="0" w:after="0" w:afterAutospacing="0" w:line="240" w:lineRule="auto"/>
        <w:jc w:val="both"/>
        <w:rPr>
          <w:sz w:val="24"/>
          <w:szCs w:val="24"/>
        </w:rPr>
      </w:pPr>
    </w:p>
    <w:p w:rsidR="00301CD1" w:rsidRDefault="00301CD1" w:rsidP="00301CD1">
      <w:pPr>
        <w:tabs>
          <w:tab w:val="left" w:pos="720"/>
        </w:tabs>
        <w:spacing w:before="0" w:beforeAutospacing="0" w:after="0" w:afterAutospacing="0" w:line="240" w:lineRule="auto"/>
        <w:jc w:val="both"/>
        <w:rPr>
          <w:sz w:val="24"/>
          <w:szCs w:val="24"/>
        </w:rPr>
      </w:pPr>
      <w:r>
        <w:rPr>
          <w:sz w:val="24"/>
          <w:szCs w:val="24"/>
        </w:rPr>
        <w:t>To get a free disclosure, a coronavirus response worker must meet all three criteria.</w:t>
      </w:r>
    </w:p>
    <w:p w:rsidR="00301CD1" w:rsidRDefault="00301CD1" w:rsidP="00301CD1">
      <w:pPr>
        <w:tabs>
          <w:tab w:val="left" w:pos="720"/>
        </w:tabs>
        <w:spacing w:before="0" w:beforeAutospacing="0" w:after="0" w:afterAutospacing="0" w:line="240" w:lineRule="auto"/>
        <w:jc w:val="both"/>
        <w:rPr>
          <w:sz w:val="24"/>
          <w:szCs w:val="24"/>
        </w:rPr>
      </w:pPr>
    </w:p>
    <w:p w:rsidR="00301CD1" w:rsidRDefault="00301CD1" w:rsidP="00301CD1">
      <w:pPr>
        <w:tabs>
          <w:tab w:val="left" w:pos="720"/>
        </w:tabs>
        <w:spacing w:before="0" w:beforeAutospacing="0" w:after="0" w:afterAutospacing="0" w:line="276" w:lineRule="auto"/>
        <w:ind w:left="720"/>
        <w:jc w:val="both"/>
        <w:rPr>
          <w:sz w:val="24"/>
          <w:szCs w:val="24"/>
        </w:rPr>
      </w:pPr>
      <w:r>
        <w:rPr>
          <w:sz w:val="24"/>
          <w:szCs w:val="24"/>
        </w:rPr>
        <w:t>1. They must only need a disclosure because of their coronavirus work.</w:t>
      </w:r>
    </w:p>
    <w:p w:rsidR="00301CD1" w:rsidRDefault="00301CD1" w:rsidP="00301CD1">
      <w:pPr>
        <w:tabs>
          <w:tab w:val="left" w:pos="720"/>
        </w:tabs>
        <w:spacing w:before="0" w:beforeAutospacing="0" w:after="0" w:afterAutospacing="0" w:line="276" w:lineRule="auto"/>
        <w:ind w:left="720"/>
        <w:jc w:val="both"/>
        <w:rPr>
          <w:sz w:val="24"/>
          <w:szCs w:val="24"/>
        </w:rPr>
      </w:pPr>
      <w:r>
        <w:rPr>
          <w:sz w:val="24"/>
          <w:szCs w:val="24"/>
        </w:rPr>
        <w:t>2. Their role must only exist in response to coronavirus.</w:t>
      </w:r>
    </w:p>
    <w:p w:rsidR="00301CD1" w:rsidRDefault="00301CD1" w:rsidP="00301CD1">
      <w:pPr>
        <w:tabs>
          <w:tab w:val="left" w:pos="720"/>
        </w:tabs>
        <w:spacing w:before="0" w:beforeAutospacing="0" w:after="0" w:afterAutospacing="0" w:line="276" w:lineRule="auto"/>
        <w:ind w:left="720"/>
        <w:jc w:val="both"/>
        <w:rPr>
          <w:sz w:val="24"/>
          <w:szCs w:val="24"/>
        </w:rPr>
      </w:pPr>
      <w:r>
        <w:rPr>
          <w:sz w:val="24"/>
          <w:szCs w:val="24"/>
        </w:rPr>
        <w:t>3. They must be working in a qualifying sector.</w:t>
      </w:r>
    </w:p>
    <w:p w:rsidR="00C22B35" w:rsidRDefault="00C22B35" w:rsidP="00C22B35">
      <w:pPr>
        <w:tabs>
          <w:tab w:val="left" w:pos="720"/>
        </w:tabs>
        <w:spacing w:before="0" w:beforeAutospacing="0" w:after="0" w:afterAutospacing="0" w:line="240" w:lineRule="auto"/>
        <w:ind w:left="720"/>
        <w:jc w:val="both"/>
        <w:rPr>
          <w:sz w:val="24"/>
          <w:szCs w:val="24"/>
        </w:rPr>
      </w:pPr>
    </w:p>
    <w:p w:rsidR="00C22B35" w:rsidRDefault="00C22B35" w:rsidP="00C22B35">
      <w:pPr>
        <w:tabs>
          <w:tab w:val="left" w:pos="720"/>
        </w:tabs>
        <w:spacing w:before="0" w:beforeAutospacing="0" w:after="360" w:afterAutospacing="0" w:line="276" w:lineRule="auto"/>
        <w:jc w:val="both"/>
        <w:rPr>
          <w:sz w:val="24"/>
          <w:szCs w:val="24"/>
        </w:rPr>
      </w:pPr>
      <w:r w:rsidRPr="00A57B2D">
        <w:rPr>
          <w:b/>
          <w:sz w:val="24"/>
          <w:szCs w:val="24"/>
        </w:rPr>
        <w:t>Does this application meet all three of these criteria?</w:t>
      </w:r>
      <w:r w:rsidRPr="00A57B2D">
        <w:rPr>
          <w:sz w:val="24"/>
          <w:szCs w:val="24"/>
        </w:rPr>
        <w:tab/>
      </w:r>
      <w:r w:rsidRPr="00A57B2D">
        <w:rPr>
          <w:sz w:val="24"/>
          <w:szCs w:val="24"/>
        </w:rPr>
        <w:tab/>
      </w:r>
      <w:r w:rsidRPr="00A57B2D">
        <w:rPr>
          <w:sz w:val="24"/>
          <w:szCs w:val="24"/>
        </w:rPr>
        <w:tab/>
      </w:r>
      <w:r w:rsidRPr="00A57B2D">
        <w:tab/>
        <w:t xml:space="preserve"> </w:t>
      </w:r>
      <w:sdt>
        <w:sdtPr>
          <w:alias w:val="Yes"/>
          <w:tag w:val="Yes"/>
          <w:id w:val="-78371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57B2D">
        <w:rPr>
          <w:sz w:val="24"/>
        </w:rPr>
        <w:t xml:space="preserve"> Yes</w:t>
      </w:r>
      <w:r w:rsidRPr="00A57B2D">
        <w:tab/>
      </w:r>
      <w:r>
        <w:t xml:space="preserve">  </w:t>
      </w:r>
      <w:sdt>
        <w:sdtPr>
          <w:alias w:val="No"/>
          <w:tag w:val="No"/>
          <w:id w:val="-488640519"/>
          <w14:checkbox>
            <w14:checked w14:val="0"/>
            <w14:checkedState w14:val="2612" w14:font="MS Gothic"/>
            <w14:uncheckedState w14:val="2610" w14:font="MS Gothic"/>
          </w14:checkbox>
        </w:sdtPr>
        <w:sdtEndPr/>
        <w:sdtContent>
          <w:r w:rsidRPr="00A57B2D">
            <w:rPr>
              <w:rFonts w:ascii="MS Gothic" w:eastAsia="MS Gothic" w:hAnsi="MS Gothic" w:hint="eastAsia"/>
            </w:rPr>
            <w:t>☐</w:t>
          </w:r>
        </w:sdtContent>
      </w:sdt>
      <w:r w:rsidRPr="00A57B2D">
        <w:t xml:space="preserve"> </w:t>
      </w:r>
      <w:r w:rsidRPr="00A57B2D">
        <w:rPr>
          <w:sz w:val="24"/>
          <w:szCs w:val="24"/>
        </w:rPr>
        <w:t>No</w:t>
      </w:r>
    </w:p>
    <w:p w:rsidR="00E8590C" w:rsidRDefault="00E8590C" w:rsidP="00E8590C">
      <w:pPr>
        <w:tabs>
          <w:tab w:val="left" w:pos="720"/>
        </w:tabs>
        <w:spacing w:before="0" w:beforeAutospacing="0" w:after="0" w:afterAutospacing="0" w:line="240" w:lineRule="auto"/>
        <w:jc w:val="both"/>
        <w:rPr>
          <w:sz w:val="24"/>
          <w:szCs w:val="24"/>
        </w:rPr>
      </w:pPr>
      <w:r>
        <w:rPr>
          <w:sz w:val="24"/>
          <w:szCs w:val="24"/>
        </w:rPr>
        <w:t>If yes, please describe below how the role meets th</w:t>
      </w:r>
      <w:r w:rsidR="00A044B6">
        <w:rPr>
          <w:sz w:val="24"/>
          <w:szCs w:val="24"/>
        </w:rPr>
        <w:t>ese</w:t>
      </w:r>
      <w:r>
        <w:rPr>
          <w:sz w:val="24"/>
          <w:szCs w:val="24"/>
        </w:rPr>
        <w:t xml:space="preserve"> criteria.</w:t>
      </w:r>
    </w:p>
    <w:p w:rsidR="00E8590C" w:rsidRDefault="00E8590C" w:rsidP="00E8590C">
      <w:pPr>
        <w:tabs>
          <w:tab w:val="left" w:pos="720"/>
        </w:tabs>
        <w:spacing w:before="0" w:beforeAutospacing="0" w:after="0" w:afterAutospacing="0" w:line="240" w:lineRule="auto"/>
        <w:jc w:val="both"/>
        <w:rPr>
          <w:sz w:val="24"/>
          <w:szCs w:val="24"/>
        </w:rPr>
      </w:pPr>
    </w:p>
    <w:p w:rsidR="00E8590C" w:rsidRDefault="005C1A9C" w:rsidP="00E8590C">
      <w:pPr>
        <w:tabs>
          <w:tab w:val="left" w:pos="720"/>
        </w:tabs>
        <w:spacing w:before="0" w:beforeAutospacing="0" w:after="0" w:afterAutospacing="0" w:line="240" w:lineRule="auto"/>
        <w:jc w:val="both"/>
      </w:pPr>
      <w:sdt>
        <w:sdtPr>
          <w:alias w:val="Further details of role"/>
          <w:tag w:val="Surname"/>
          <w:id w:val="-702170765"/>
          <w:placeholder>
            <w:docPart w:val="0A8B34F3994E42F289D635557DC6A84B"/>
          </w:placeholder>
          <w:showingPlcHdr/>
          <w:text/>
        </w:sdtPr>
        <w:sdtEndPr/>
        <w:sdtContent>
          <w:r w:rsidR="006E108D" w:rsidRPr="00E33DEA">
            <w:rPr>
              <w:rStyle w:val="PlaceholderText"/>
            </w:rPr>
            <w:t>Click or tap here to enter text.</w:t>
          </w:r>
        </w:sdtContent>
      </w:sdt>
    </w:p>
    <w:p w:rsidR="00E8590C" w:rsidRDefault="00E8590C" w:rsidP="00E8590C">
      <w:pPr>
        <w:tabs>
          <w:tab w:val="left" w:pos="720"/>
        </w:tabs>
        <w:spacing w:before="0" w:beforeAutospacing="0" w:after="0" w:afterAutospacing="0" w:line="240" w:lineRule="auto"/>
        <w:jc w:val="both"/>
      </w:pPr>
    </w:p>
    <w:p w:rsidR="00E8590C" w:rsidRPr="00A57B2D" w:rsidRDefault="00E8590C" w:rsidP="00E8590C">
      <w:pPr>
        <w:tabs>
          <w:tab w:val="left" w:pos="720"/>
        </w:tabs>
        <w:spacing w:before="0" w:beforeAutospacing="0" w:after="0" w:afterAutospacing="0" w:line="240" w:lineRule="auto"/>
        <w:jc w:val="both"/>
        <w:rPr>
          <w:sz w:val="24"/>
          <w:szCs w:val="24"/>
        </w:rPr>
      </w:pPr>
    </w:p>
    <w:p w:rsidR="00C22B35" w:rsidRDefault="00C22B35" w:rsidP="00C22B35">
      <w:pPr>
        <w:tabs>
          <w:tab w:val="left" w:pos="720"/>
        </w:tabs>
        <w:spacing w:before="0" w:beforeAutospacing="0" w:after="0" w:afterAutospacing="0" w:line="240" w:lineRule="auto"/>
        <w:jc w:val="both"/>
        <w:rPr>
          <w:sz w:val="24"/>
          <w:szCs w:val="24"/>
        </w:rPr>
      </w:pPr>
      <w:r>
        <w:rPr>
          <w:sz w:val="24"/>
          <w:szCs w:val="24"/>
        </w:rPr>
        <w:t xml:space="preserve">If no, please follow our process for </w:t>
      </w:r>
      <w:hyperlink r:id="rId10" w:history="1">
        <w:r w:rsidRPr="00A57B2D">
          <w:rPr>
            <w:rStyle w:val="Hyperlink"/>
            <w:sz w:val="24"/>
            <w:szCs w:val="24"/>
          </w:rPr>
          <w:t>routine disclosures</w:t>
        </w:r>
      </w:hyperlink>
      <w:r w:rsidR="000C48F3">
        <w:rPr>
          <w:sz w:val="24"/>
          <w:szCs w:val="24"/>
        </w:rPr>
        <w:t xml:space="preserve"> and do not use this form.</w:t>
      </w:r>
    </w:p>
    <w:p w:rsidR="00C22B35" w:rsidRDefault="00C22B35" w:rsidP="00C22B35">
      <w:pPr>
        <w:pStyle w:val="ListParagraph"/>
        <w:spacing w:line="276" w:lineRule="auto"/>
        <w:ind w:left="0"/>
        <w:rPr>
          <w:bCs/>
          <w:sz w:val="24"/>
          <w:szCs w:val="24"/>
        </w:rPr>
      </w:pPr>
      <w:r w:rsidRPr="00D41676">
        <w:rPr>
          <w:bCs/>
          <w:sz w:val="24"/>
          <w:szCs w:val="24"/>
        </w:rPr>
        <w:t xml:space="preserve">You can find out more about the laws that govern the disclosure and PVG Scheme membership application process on our </w:t>
      </w:r>
      <w:hyperlink r:id="rId11" w:history="1">
        <w:r w:rsidRPr="00D41676">
          <w:rPr>
            <w:rStyle w:val="Hyperlink"/>
            <w:bCs/>
            <w:sz w:val="24"/>
            <w:szCs w:val="24"/>
          </w:rPr>
          <w:t>website</w:t>
        </w:r>
      </w:hyperlink>
      <w:r w:rsidRPr="00D41676">
        <w:rPr>
          <w:bCs/>
          <w:sz w:val="24"/>
          <w:szCs w:val="24"/>
        </w:rPr>
        <w:t>.</w:t>
      </w:r>
    </w:p>
    <w:p w:rsidR="00BD5FFE" w:rsidRDefault="00BD5FFE" w:rsidP="00BD5FFE">
      <w:pPr>
        <w:tabs>
          <w:tab w:val="left" w:pos="720"/>
        </w:tabs>
        <w:spacing w:before="0" w:beforeAutospacing="0" w:after="200" w:afterAutospacing="0" w:line="276" w:lineRule="auto"/>
        <w:jc w:val="both"/>
        <w:rPr>
          <w:bCs/>
          <w:sz w:val="28"/>
          <w:szCs w:val="28"/>
        </w:rPr>
      </w:pPr>
    </w:p>
    <w:p w:rsidR="003B7A26" w:rsidRDefault="003B7A26" w:rsidP="003B7A26">
      <w:pPr>
        <w:tabs>
          <w:tab w:val="left" w:pos="720"/>
        </w:tabs>
        <w:spacing w:before="0" w:beforeAutospacing="0" w:after="200" w:afterAutospacing="0" w:line="276" w:lineRule="auto"/>
        <w:jc w:val="both"/>
        <w:rPr>
          <w:b/>
          <w:bCs/>
          <w:sz w:val="28"/>
          <w:szCs w:val="28"/>
        </w:rPr>
      </w:pPr>
      <w:r>
        <w:rPr>
          <w:b/>
          <w:bCs/>
          <w:sz w:val="24"/>
          <w:szCs w:val="24"/>
        </w:rPr>
        <w:t xml:space="preserve">Please send completed forms to: </w:t>
      </w:r>
      <w:hyperlink r:id="rId12" w:history="1">
        <w:r>
          <w:rPr>
            <w:rStyle w:val="Hyperlink"/>
            <w:b/>
            <w:bCs/>
            <w:sz w:val="24"/>
            <w:szCs w:val="24"/>
          </w:rPr>
          <w:t>disclosures@VolunteerScotland.org.uk</w:t>
        </w:r>
      </w:hyperlink>
    </w:p>
    <w:p w:rsidR="003B7A26" w:rsidRPr="00BD5FFE" w:rsidRDefault="003B7A26" w:rsidP="00BD5FFE">
      <w:pPr>
        <w:tabs>
          <w:tab w:val="left" w:pos="720"/>
        </w:tabs>
        <w:spacing w:before="0" w:beforeAutospacing="0" w:after="200" w:afterAutospacing="0" w:line="276" w:lineRule="auto"/>
        <w:jc w:val="both"/>
        <w:rPr>
          <w:bCs/>
          <w:sz w:val="28"/>
          <w:szCs w:val="28"/>
        </w:rPr>
        <w:sectPr w:rsidR="003B7A26" w:rsidRPr="00BD5FFE" w:rsidSect="00BA5A59">
          <w:headerReference w:type="default" r:id="rId13"/>
          <w:pgSz w:w="11906" w:h="16838" w:code="9"/>
          <w:pgMar w:top="2410" w:right="567" w:bottom="567" w:left="567" w:header="720" w:footer="720" w:gutter="0"/>
          <w:cols w:space="708"/>
          <w:formProt w:val="0"/>
          <w:docGrid w:linePitch="360"/>
        </w:sectPr>
      </w:pPr>
    </w:p>
    <w:p w:rsidR="00F70A69" w:rsidRPr="00E8590C" w:rsidRDefault="0077689A" w:rsidP="00F70A69">
      <w:pPr>
        <w:spacing w:after="360" w:afterAutospacing="0"/>
        <w:contextualSpacing/>
        <w:rPr>
          <w:b/>
          <w:szCs w:val="23"/>
        </w:rPr>
        <w:sectPr w:rsidR="00F70A69" w:rsidRPr="00E8590C" w:rsidSect="00F70A69">
          <w:pgSz w:w="11906" w:h="16838" w:code="9"/>
          <w:pgMar w:top="2410" w:right="567" w:bottom="567" w:left="567" w:header="720" w:footer="720" w:gutter="0"/>
          <w:cols w:space="708"/>
          <w:docGrid w:linePitch="360"/>
        </w:sectPr>
      </w:pPr>
      <w:r w:rsidRPr="00E8590C">
        <w:rPr>
          <w:szCs w:val="23"/>
        </w:rPr>
        <w:lastRenderedPageBreak/>
        <w:t>All fields</w:t>
      </w:r>
      <w:r w:rsidRPr="00E8590C">
        <w:rPr>
          <w:b/>
          <w:szCs w:val="23"/>
        </w:rPr>
        <w:t xml:space="preserve"> must be filled </w:t>
      </w:r>
      <w:r w:rsidRPr="00E8590C">
        <w:rPr>
          <w:szCs w:val="23"/>
        </w:rPr>
        <w:t xml:space="preserve">unless </w:t>
      </w:r>
      <w:r w:rsidR="00045A32">
        <w:rPr>
          <w:szCs w:val="23"/>
        </w:rPr>
        <w:t>highlighted</w:t>
      </w:r>
      <w:r w:rsidRPr="00E8590C">
        <w:rPr>
          <w:szCs w:val="23"/>
        </w:rPr>
        <w:t xml:space="preserve"> as optional</w:t>
      </w:r>
      <w:r w:rsidR="00760316" w:rsidRPr="00E8590C">
        <w:rPr>
          <w:szCs w:val="23"/>
        </w:rPr>
        <w:t>.</w:t>
      </w:r>
      <w:r w:rsidR="00EE16E0" w:rsidRPr="00E8590C">
        <w:rPr>
          <w:szCs w:val="23"/>
        </w:rPr>
        <w:t xml:space="preserve"> Please use block capitals.</w:t>
      </w:r>
    </w:p>
    <w:p w:rsidR="00A3602B" w:rsidRPr="00BF3950" w:rsidRDefault="00564820" w:rsidP="00F70A69">
      <w:pPr>
        <w:pStyle w:val="Heading1"/>
        <w:spacing w:after="100"/>
        <w:rPr>
          <w:sz w:val="28"/>
        </w:rPr>
      </w:pPr>
      <w:r w:rsidRPr="00BF3950">
        <w:rPr>
          <w:sz w:val="28"/>
        </w:rPr>
        <w:t>About you; the individual</w:t>
      </w:r>
    </w:p>
    <w:p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Scheme record - Adult" w:value="PVG Scheme record - Adult"/>
            <w:listItem w:displayText="PVG Scheme record - Child" w:value="PVG Scheme record - Child"/>
            <w:listItem w:displayText="PVG Scheme record - Both" w:value="PVG Scheme record - Both"/>
            <w:listItem w:displayText="PVG Scheme record update - Adult" w:value="PVG Scheme record update - Adult"/>
            <w:listItem w:displayText="PVG Scheme record update - Child" w:value="PVG Scheme record update - Child"/>
            <w:listItem w:displayText="PVG Scheme record update - Both" w:value="PVG Scheme record update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Pr="00E33DEA">
            <w:rPr>
              <w:rStyle w:val="PlaceholderText"/>
            </w:rPr>
            <w:t>Choose an item.</w:t>
          </w:r>
        </w:sdtContent>
      </w:sdt>
    </w:p>
    <w:p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00B947E6"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5F3004">
            <w:rPr>
              <w:rStyle w:val="PlaceholderText"/>
            </w:rPr>
            <w:t>C</w:t>
          </w:r>
          <w:r w:rsidR="00FA148F">
            <w:rPr>
              <w:rStyle w:val="PlaceholderText"/>
            </w:rPr>
            <w:t>l</w:t>
          </w:r>
          <w:r w:rsidRPr="00E33DEA">
            <w:rPr>
              <w:rStyle w:val="PlaceholderText"/>
            </w:rPr>
            <w:t>ick or tap here to enter text.</w:t>
          </w:r>
        </w:sdtContent>
      </w:sdt>
    </w:p>
    <w:p w:rsidR="004C2763" w:rsidRDefault="00564820" w:rsidP="004C2763">
      <w:pPr>
        <w:tabs>
          <w:tab w:val="left" w:pos="5793"/>
        </w:tabs>
      </w:pPr>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9F2F90" w:rsidRPr="009F2F90">
            <w:rPr>
              <w:rStyle w:val="PlaceholderText"/>
            </w:rPr>
            <w:t>Type or select date.</w:t>
          </w:r>
        </w:sdtContent>
      </w:sdt>
    </w:p>
    <w:p w:rsidR="00D61F66" w:rsidRDefault="00D61F66" w:rsidP="004C2763">
      <w:pPr>
        <w:tabs>
          <w:tab w:val="left" w:pos="5793"/>
        </w:tabs>
      </w:pPr>
      <w:r>
        <w:t>PVG membership ID:</w:t>
      </w:r>
      <w:r w:rsidR="00B947E6">
        <w:tab/>
      </w:r>
      <w:sdt>
        <w:sdtPr>
          <w:alias w:val="PVG membership ID number (16 digits)"/>
          <w:tag w:val="PVG membership ID number (16 digits)"/>
          <w:id w:val="1420762094"/>
          <w:placeholder>
            <w:docPart w:val="B3F30093E22948B3AB65F248AA66A7E0"/>
          </w:placeholder>
          <w:showingPlcHdr/>
          <w:text/>
        </w:sdtPr>
        <w:sdtEndPr/>
        <w:sdtContent>
          <w:r w:rsidR="006E108D">
            <w:rPr>
              <w:rStyle w:val="PlaceholderText"/>
            </w:rPr>
            <w:t>Click or tap here to enter text.</w:t>
          </w:r>
        </w:sdtContent>
      </w:sdt>
    </w:p>
    <w:p w:rsidR="004C2763" w:rsidRDefault="004C2763" w:rsidP="004C2763">
      <w:pPr>
        <w:contextualSpacing/>
      </w:pPr>
      <w:r>
        <w:t>Are there changes to your personal details that you have not already told us about?</w:t>
      </w:r>
      <w:r>
        <w:tab/>
      </w:r>
      <w:sdt>
        <w:sdtPr>
          <w:alias w:val="Yes"/>
          <w:tag w:val="Yes"/>
          <w:id w:val="394484215"/>
          <w14:checkbox>
            <w14:checked w14:val="0"/>
            <w14:checkedState w14:val="2612" w14:font="MS Gothic"/>
            <w14:uncheckedState w14:val="2610" w14:font="MS Gothic"/>
          </w14:checkbox>
        </w:sdtPr>
        <w:sdtEndPr/>
        <w:sdtContent>
          <w:r w:rsidR="00F07D8A">
            <w:rPr>
              <w:rFonts w:ascii="MS Gothic" w:eastAsia="MS Gothic" w:hAnsi="MS Gothic" w:hint="eastAsia"/>
            </w:rPr>
            <w:t>☐</w:t>
          </w:r>
        </w:sdtContent>
      </w:sdt>
      <w:r>
        <w:t xml:space="preserve"> Yes</w:t>
      </w:r>
      <w:r>
        <w:tab/>
      </w:r>
      <w:sdt>
        <w:sdtPr>
          <w:alias w:val="No"/>
          <w:tag w:val="No"/>
          <w:id w:val="1193964869"/>
          <w14:checkbox>
            <w14:checked w14:val="0"/>
            <w14:checkedState w14:val="2612" w14:font="MS Gothic"/>
            <w14:uncheckedState w14:val="2610" w14:font="MS Gothic"/>
          </w14:checkbox>
        </w:sdtPr>
        <w:sdtEndPr/>
        <w:sdtContent>
          <w:r w:rsidR="00832038">
            <w:rPr>
              <w:rFonts w:ascii="MS Gothic" w:eastAsia="MS Gothic" w:hAnsi="MS Gothic" w:hint="eastAsia"/>
            </w:rPr>
            <w:t>☐</w:t>
          </w:r>
        </w:sdtContent>
      </w:sdt>
      <w:r>
        <w:t xml:space="preserve"> No</w:t>
      </w:r>
    </w:p>
    <w:p w:rsidR="0057294C" w:rsidRDefault="004C2763" w:rsidP="0057294C">
      <w:pPr>
        <w:contextualSpacing/>
      </w:pPr>
      <w:r>
        <w:t xml:space="preserve">If yes for the above, please specify: </w:t>
      </w:r>
      <w:r>
        <w:tab/>
      </w:r>
      <w:r w:rsidR="00564820">
        <w:tab/>
      </w:r>
      <w:sdt>
        <w:sdtPr>
          <w:alias w:val="Changes to personal details "/>
          <w:tag w:val="Changes to personal details "/>
          <w:id w:val="1532607840"/>
          <w:placeholder>
            <w:docPart w:val="DCDF878BA6B94397AE9C70A2F28CF053"/>
          </w:placeholder>
          <w:showingPlcHdr/>
          <w:text/>
        </w:sdtPr>
        <w:sdtEndPr/>
        <w:sdtContent>
          <w:r w:rsidR="00564820" w:rsidRPr="00E33DEA">
            <w:rPr>
              <w:rStyle w:val="PlaceholderText"/>
            </w:rPr>
            <w:t>Click or tap here to enter text.</w:t>
          </w:r>
        </w:sdtContent>
      </w:sdt>
      <w:r w:rsidR="00BE6066">
        <w:br/>
      </w:r>
    </w:p>
    <w:p w:rsidR="008A667D" w:rsidRDefault="008A667D" w:rsidP="004D52CA">
      <w:pPr>
        <w:spacing w:after="120" w:afterAutospacing="0"/>
        <w:sectPr w:rsidR="008A667D" w:rsidSect="00F70A69">
          <w:type w:val="continuous"/>
          <w:pgSz w:w="11906" w:h="16838" w:code="9"/>
          <w:pgMar w:top="2268" w:right="567" w:bottom="567" w:left="567" w:header="720" w:footer="720" w:gutter="0"/>
          <w:cols w:space="708"/>
          <w:formProt w:val="0"/>
          <w:docGrid w:linePitch="360"/>
        </w:sectPr>
      </w:pPr>
    </w:p>
    <w:p w:rsidR="0057294C" w:rsidRDefault="00DD5628" w:rsidP="004D52CA">
      <w:pPr>
        <w:pStyle w:val="Heading1"/>
      </w:pPr>
      <w:r w:rsidRPr="00BF3950">
        <w:rPr>
          <w:sz w:val="28"/>
        </w:rPr>
        <w:t>Your contact details</w:t>
      </w:r>
    </w:p>
    <w:p w:rsidR="008A667D" w:rsidRDefault="008A667D" w:rsidP="0057294C">
      <w:pPr>
        <w:sectPr w:rsidR="008A667D" w:rsidSect="0057294C">
          <w:headerReference w:type="default" r:id="rId14"/>
          <w:type w:val="continuous"/>
          <w:pgSz w:w="11906" w:h="16838" w:code="9"/>
          <w:pgMar w:top="2410" w:right="567" w:bottom="567" w:left="567" w:header="720" w:footer="720" w:gutter="0"/>
          <w:cols w:space="708"/>
          <w:docGrid w:linePitch="360"/>
        </w:sectPr>
      </w:pPr>
    </w:p>
    <w:p w:rsidR="00DD5628" w:rsidRDefault="00DD5628" w:rsidP="00A45AC5">
      <w:r>
        <w:t>Email address:</w:t>
      </w:r>
      <w:r>
        <w:tab/>
      </w:r>
      <w:sdt>
        <w:sdtPr>
          <w:rPr>
            <w:rStyle w:val="Style1"/>
          </w:rPr>
          <w:alias w:val="Email address"/>
          <w:tag w:val="Email address"/>
          <w:id w:val="-425884150"/>
          <w:placeholder>
            <w:docPart w:val="21D918D10F03403B920A114B90474216"/>
          </w:placeholder>
          <w:showingPlcHdr/>
          <w:text/>
        </w:sdtPr>
        <w:sdtEndPr>
          <w:rPr>
            <w:rStyle w:val="Style3"/>
            <w:caps w:val="0"/>
          </w:rPr>
        </w:sdtEndPr>
        <w:sdtContent>
          <w:r w:rsidR="006E108D">
            <w:rPr>
              <w:rStyle w:val="PlaceholderText"/>
            </w:rPr>
            <w:t>Optional -</w:t>
          </w:r>
          <w:r w:rsidR="006E108D">
            <w:rPr>
              <w:rStyle w:val="Style3"/>
            </w:rPr>
            <w:t xml:space="preserve"> </w:t>
          </w:r>
          <w:r w:rsidR="006E108D">
            <w:rPr>
              <w:rStyle w:val="PlaceholderText"/>
            </w:rPr>
            <w:t>Click or tap here to enter text.</w:t>
          </w:r>
        </w:sdtContent>
      </w:sdt>
    </w:p>
    <w:p w:rsidR="00DD5628" w:rsidRDefault="00DD5628" w:rsidP="00A45AC5">
      <w:pPr>
        <w:contextualSpacing/>
      </w:pPr>
      <w:r>
        <w:t xml:space="preserve">Home telephone: </w:t>
      </w:r>
      <w:r>
        <w:tab/>
      </w:r>
      <w:sdt>
        <w:sdtPr>
          <w:alias w:val="Home telephone"/>
          <w:tag w:val="Home telephone"/>
          <w:id w:val="117970480"/>
          <w:placeholder>
            <w:docPart w:val="335ACE7DFC284E349D20D79C97EE20B7"/>
          </w:placeholder>
          <w:showingPlcHdr/>
          <w:text/>
        </w:sdtPr>
        <w:sdtEndPr/>
        <w:sdtContent>
          <w:r w:rsidR="006E108D">
            <w:rPr>
              <w:rStyle w:val="PlaceholderText"/>
            </w:rPr>
            <w:t>Optional - click or tap here to enter text.</w:t>
          </w:r>
        </w:sdtContent>
      </w:sdt>
    </w:p>
    <w:p w:rsidR="004C2763" w:rsidRDefault="00DD5628" w:rsidP="0077689A">
      <w:pPr>
        <w:tabs>
          <w:tab w:val="left" w:pos="5793"/>
        </w:tabs>
        <w:contextualSpacing/>
        <w:sectPr w:rsidR="004C2763" w:rsidSect="0077689A">
          <w:headerReference w:type="default" r:id="rId15"/>
          <w:type w:val="continuous"/>
          <w:pgSz w:w="11906" w:h="16838" w:code="9"/>
          <w:pgMar w:top="2694" w:right="567" w:bottom="567" w:left="567" w:header="720" w:footer="720" w:gutter="0"/>
          <w:cols w:space="708"/>
          <w:docGrid w:linePitch="360"/>
        </w:sectPr>
      </w:pPr>
      <w:r>
        <w:t xml:space="preserve">Mobile number: </w:t>
      </w:r>
      <w:r>
        <w:tab/>
      </w:r>
      <w:sdt>
        <w:sdtPr>
          <w:alias w:val="Mobile number"/>
          <w:tag w:val="Mobile number"/>
          <w:id w:val="761181489"/>
          <w:placeholder>
            <w:docPart w:val="2372F17398B24C36AEE592AB39521FD1"/>
          </w:placeholder>
          <w:showingPlcHdr/>
          <w:text/>
        </w:sdtPr>
        <w:sdtEndPr/>
        <w:sdtContent>
          <w:r w:rsidR="006E108D">
            <w:rPr>
              <w:rStyle w:val="PlaceholderText"/>
            </w:rPr>
            <w:t>Optional - click or tap here to enter text.</w:t>
          </w:r>
        </w:sdtContent>
      </w:sdt>
      <w:r w:rsidR="0077689A">
        <w:tab/>
      </w:r>
    </w:p>
    <w:p w:rsidR="009F1A36" w:rsidRDefault="009F1A36" w:rsidP="004D52CA">
      <w:pPr>
        <w:tabs>
          <w:tab w:val="left" w:pos="5760"/>
        </w:tabs>
        <w:contextualSpacing/>
      </w:pPr>
    </w:p>
    <w:p w:rsidR="00D61F66" w:rsidRDefault="00D61F66" w:rsidP="00D61F66">
      <w:pPr>
        <w:pStyle w:val="Heading1"/>
        <w:rPr>
          <w:sz w:val="28"/>
          <w:szCs w:val="28"/>
        </w:rPr>
      </w:pPr>
      <w:r w:rsidRPr="00D61F66">
        <w:rPr>
          <w:sz w:val="28"/>
          <w:szCs w:val="28"/>
        </w:rPr>
        <w:t xml:space="preserve">Regulatory body details </w:t>
      </w:r>
    </w:p>
    <w:p w:rsidR="00D61F66" w:rsidRDefault="00D61F66" w:rsidP="00D61F66">
      <w:r>
        <w:t xml:space="preserve">Are you registered with a regulatory body? </w:t>
      </w:r>
      <w:r>
        <w:tab/>
      </w:r>
      <w:r>
        <w:tab/>
      </w:r>
      <w:sdt>
        <w:sdtPr>
          <w:alias w:val="Yes"/>
          <w:tag w:val="Yes"/>
          <w:id w:val="-2124374086"/>
          <w14:checkbox>
            <w14:checked w14:val="0"/>
            <w14:checkedState w14:val="2612" w14:font="MS Gothic"/>
            <w14:uncheckedState w14:val="2610" w14:font="MS Gothic"/>
          </w14:checkbox>
        </w:sdtPr>
        <w:sdtEndPr/>
        <w:sdtContent>
          <w:r w:rsidR="004C5B3A">
            <w:rPr>
              <w:rFonts w:ascii="MS Gothic" w:eastAsia="MS Gothic" w:hAnsi="MS Gothic" w:hint="eastAsia"/>
            </w:rPr>
            <w:t>☐</w:t>
          </w:r>
        </w:sdtContent>
      </w:sdt>
      <w:r>
        <w:t xml:space="preserve"> Yes</w:t>
      </w:r>
      <w:r>
        <w:tab/>
      </w:r>
      <w:sdt>
        <w:sdtPr>
          <w:alias w:val="No"/>
          <w:tag w:val="No"/>
          <w:id w:val="-1975048327"/>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rsidR="00366AB3" w:rsidRPr="00EE16E0" w:rsidRDefault="002B29F1" w:rsidP="00366AB3">
      <w:r>
        <w:t>Regulatory</w:t>
      </w:r>
      <w:r w:rsidR="00EE16E0" w:rsidRPr="00EE16E0">
        <w:t xml:space="preserve"> body name/code:</w:t>
      </w:r>
      <w:r w:rsidR="00EE16E0" w:rsidRPr="00EE16E0">
        <w:tab/>
      </w:r>
      <w:r w:rsidR="00EE16E0" w:rsidRPr="00EE16E0">
        <w:tab/>
      </w:r>
      <w:r w:rsidR="00EE16E0" w:rsidRPr="00EE16E0">
        <w:tab/>
      </w:r>
      <w:sdt>
        <w:sdtPr>
          <w:rPr>
            <w:caps/>
          </w:rPr>
          <w:alias w:val="Regulatory body name"/>
          <w:tag w:val="Regulatory body name"/>
          <w:id w:val="-744884126"/>
          <w:placeholder>
            <w:docPart w:val="FA48CF9E7507480B8F7E621DE39A5874"/>
          </w:placeholder>
        </w:sdtPr>
        <w:sdtEndPr>
          <w:rPr>
            <w:caps w:val="0"/>
          </w:rPr>
        </w:sdtEndPr>
        <w:sdtContent>
          <w:sdt>
            <w:sdtPr>
              <w:rPr>
                <w:caps/>
              </w:rPr>
              <w:alias w:val="Regulatory body name/code"/>
              <w:tag w:val="Regulatory body name/code"/>
              <w:id w:val="1523673638"/>
              <w:placeholder>
                <w:docPart w:val="1B202536F3BE4B3FB0EE1AC55DC34BBD"/>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EE16E0" w:rsidRPr="00EE16E0">
                <w:rPr>
                  <w:color w:val="808080"/>
                </w:rPr>
                <w:t>Choose an item.</w:t>
              </w:r>
            </w:sdtContent>
          </w:sdt>
        </w:sdtContent>
      </w:sdt>
      <w:r w:rsidR="00366AB3" w:rsidRPr="00366AB3">
        <w:t xml:space="preserve"> </w:t>
      </w:r>
      <w:r w:rsidR="00366AB3">
        <w:br/>
        <w:t>Regulatory</w:t>
      </w:r>
      <w:r w:rsidR="00366AB3" w:rsidRPr="00EE16E0">
        <w:t xml:space="preserve"> body </w:t>
      </w:r>
      <w:r w:rsidR="00366AB3">
        <w:t>membership number:</w:t>
      </w:r>
      <w:r w:rsidR="00366AB3">
        <w:tab/>
      </w:r>
      <w:sdt>
        <w:sdtPr>
          <w:alias w:val="Regulatory body membership number"/>
          <w:tag w:val="Regulatory body membership number"/>
          <w:id w:val="-1032267993"/>
          <w:placeholder>
            <w:docPart w:val="ABA35AD1D8F44D8F82125A980A5CCAFD"/>
          </w:placeholder>
          <w:showingPlcHdr/>
          <w:text/>
        </w:sdtPr>
        <w:sdtEndPr>
          <w:rPr>
            <w:rStyle w:val="Style3"/>
            <w:caps/>
          </w:rPr>
        </w:sdtEndPr>
        <w:sdtContent>
          <w:r w:rsidR="006E108D">
            <w:rPr>
              <w:rStyle w:val="PlaceholderText"/>
            </w:rPr>
            <w:t>Click or tap here to enter text.</w:t>
          </w:r>
        </w:sdtContent>
      </w:sdt>
    </w:p>
    <w:p w:rsidR="00BD3700" w:rsidRDefault="00366AB3" w:rsidP="00EE16E0">
      <w:pPr>
        <w:sectPr w:rsidR="00BD3700" w:rsidSect="00D61F66">
          <w:type w:val="continuous"/>
          <w:pgSz w:w="11906" w:h="16838" w:code="9"/>
          <w:pgMar w:top="2552" w:right="567" w:bottom="567" w:left="567" w:header="720" w:footer="720" w:gutter="0"/>
          <w:cols w:space="708"/>
          <w:formProt w:val="0"/>
          <w:docGrid w:linePitch="360"/>
        </w:sectPr>
      </w:pPr>
      <w:r>
        <w:t>Regulatory</w:t>
      </w:r>
      <w:r w:rsidRPr="00EE16E0">
        <w:t xml:space="preserve"> body name/code:</w:t>
      </w:r>
      <w:r w:rsidRPr="00EE16E0">
        <w:tab/>
      </w:r>
      <w:r w:rsidRPr="00EE16E0">
        <w:tab/>
      </w:r>
      <w:r w:rsidRPr="00EE16E0">
        <w:tab/>
      </w:r>
      <w:sdt>
        <w:sdtPr>
          <w:rPr>
            <w:caps/>
          </w:rPr>
          <w:alias w:val="Regulatory body name"/>
          <w:tag w:val="Regulatory body name"/>
          <w:id w:val="-719898447"/>
          <w:placeholder>
            <w:docPart w:val="366746E050A740B78A07A31912F9A597"/>
          </w:placeholder>
        </w:sdtPr>
        <w:sdtEndPr>
          <w:rPr>
            <w:caps w:val="0"/>
          </w:rPr>
        </w:sdtEndPr>
        <w:sdtContent>
          <w:sdt>
            <w:sdtPr>
              <w:rPr>
                <w:caps/>
              </w:rPr>
              <w:alias w:val="Regulatory body name/code"/>
              <w:tag w:val="Regulatory body name/code"/>
              <w:id w:val="505407937"/>
              <w:placeholder>
                <w:docPart w:val="8E3EC5C5C0024CE1B079AAD4308BD860"/>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Pr="00EE16E0">
                <w:rPr>
                  <w:color w:val="808080"/>
                </w:rPr>
                <w:t>Choose an item.</w:t>
              </w:r>
            </w:sdtContent>
          </w:sdt>
        </w:sdtContent>
      </w:sdt>
      <w:r>
        <w:br/>
      </w:r>
      <w:r w:rsidR="002B29F1">
        <w:t>Regulatory</w:t>
      </w:r>
      <w:r w:rsidR="00EE16E0" w:rsidRPr="00EE16E0">
        <w:t xml:space="preserve"> body </w:t>
      </w:r>
      <w:r>
        <w:t>membership number</w:t>
      </w:r>
      <w:r w:rsidR="00EE16E0" w:rsidRPr="00EE16E0">
        <w:t>:</w:t>
      </w:r>
      <w:r w:rsidR="00EE16E0" w:rsidRPr="00EE16E0">
        <w:tab/>
      </w:r>
      <w:sdt>
        <w:sdtPr>
          <w:alias w:val="Regulatory body membership number"/>
          <w:tag w:val="Regulatory body membership number"/>
          <w:id w:val="557595490"/>
          <w:placeholder>
            <w:docPart w:val="8FD4E8574D0D4BCFBD16C564DE48DD1A"/>
          </w:placeholder>
          <w:showingPlcHdr/>
          <w:text/>
        </w:sdtPr>
        <w:sdtEndPr>
          <w:rPr>
            <w:rStyle w:val="Style3"/>
            <w:caps/>
          </w:rPr>
        </w:sdtEndPr>
        <w:sdtContent>
          <w:r w:rsidR="006E108D">
            <w:rPr>
              <w:rStyle w:val="PlaceholderText"/>
            </w:rPr>
            <w:t>Click or tap here to enter text.</w:t>
          </w:r>
        </w:sdtContent>
      </w:sdt>
    </w:p>
    <w:p w:rsidR="008E0001" w:rsidRPr="00BF3950" w:rsidRDefault="008E0001" w:rsidP="00BD3700">
      <w:pPr>
        <w:pStyle w:val="Heading1"/>
        <w:spacing w:after="100"/>
        <w:rPr>
          <w:sz w:val="28"/>
        </w:rPr>
      </w:pPr>
      <w:r w:rsidRPr="00BF3950">
        <w:rPr>
          <w:sz w:val="28"/>
        </w:rPr>
        <w:lastRenderedPageBreak/>
        <w:t>Declaration on application</w:t>
      </w:r>
    </w:p>
    <w:p w:rsidR="004C2763" w:rsidRDefault="004C2763" w:rsidP="004C2763">
      <w:pPr>
        <w:contextualSpacing/>
      </w:pPr>
      <w:r w:rsidRPr="004C2763">
        <w:t>I request that a disclosure record be issued to the persons specified in this application in relation to the type(s) of regulated work specified. I understand the following:</w:t>
      </w:r>
    </w:p>
    <w:p w:rsidR="004C2763" w:rsidRPr="004C2763" w:rsidRDefault="004C2763" w:rsidP="004C2763">
      <w:pPr>
        <w:contextualSpacing/>
      </w:pPr>
    </w:p>
    <w:p w:rsidR="004C2763" w:rsidRPr="004C2763" w:rsidRDefault="004C2763" w:rsidP="004C2763">
      <w:pPr>
        <w:numPr>
          <w:ilvl w:val="0"/>
          <w:numId w:val="9"/>
        </w:numPr>
        <w:contextualSpacing/>
      </w:pPr>
      <w:r w:rsidRPr="004C2763">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r w:rsidRPr="004C2763">
        <w:br/>
      </w:r>
    </w:p>
    <w:p w:rsidR="004C2763" w:rsidRPr="004C2763" w:rsidRDefault="004C2763" w:rsidP="004C2763">
      <w:pPr>
        <w:numPr>
          <w:ilvl w:val="0"/>
          <w:numId w:val="9"/>
        </w:numPr>
        <w:contextualSpacing/>
      </w:pPr>
      <w:r w:rsidRPr="004C27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r w:rsidRPr="004C2763">
        <w:br/>
      </w:r>
    </w:p>
    <w:p w:rsidR="00C75F8C" w:rsidRDefault="004C2763" w:rsidP="00A45AC5">
      <w:pPr>
        <w:contextualSpacing/>
        <w:sectPr w:rsidR="00C75F8C" w:rsidSect="00E62B7B">
          <w:pgSz w:w="11906" w:h="16838" w:code="9"/>
          <w:pgMar w:top="2410" w:right="567" w:bottom="567" w:left="567" w:header="720" w:footer="720" w:gutter="0"/>
          <w:cols w:space="708"/>
          <w:docGrid w:linePitch="360"/>
        </w:sectPr>
      </w:pPr>
      <w:r w:rsidRPr="004C2763">
        <w:t>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rsidR="00C75F8C" w:rsidRDefault="00C75F8C" w:rsidP="00A45AC5">
      <w:pPr>
        <w:contextualSpacing/>
      </w:pPr>
    </w:p>
    <w:p w:rsidR="008E0001" w:rsidRDefault="008E0001" w:rsidP="00A45AC5">
      <w:pPr>
        <w:contextualSpacing/>
      </w:pPr>
      <w:r>
        <w:t xml:space="preserve">Applicant’s signature: </w:t>
      </w:r>
      <w:r>
        <w:tab/>
      </w:r>
      <w:sdt>
        <w:sdtPr>
          <w:alias w:val="Applicant's signature"/>
          <w:tag w:val="Applicant's signature"/>
          <w:id w:val="860325564"/>
          <w:placeholder>
            <w:docPart w:val="921665E87D0740FEB8A42A416EE0F9D8"/>
          </w:placeholder>
          <w:showingPlcHdr/>
          <w:text/>
        </w:sdtPr>
        <w:sdtEndPr/>
        <w:sdtContent>
          <w:r w:rsidR="006E108D">
            <w:rPr>
              <w:rStyle w:val="PlaceholderText"/>
            </w:rPr>
            <w:t>Click or tap here to enter text.</w:t>
          </w:r>
        </w:sdtContent>
      </w:sdt>
    </w:p>
    <w:p w:rsidR="00760316" w:rsidRDefault="008E0001" w:rsidP="00760316">
      <w:pPr>
        <w:tabs>
          <w:tab w:val="left" w:pos="5894"/>
        </w:tabs>
      </w:pPr>
      <w:r>
        <w:t>Signature date:</w:t>
      </w:r>
      <w:r>
        <w:tab/>
      </w:r>
      <w:sdt>
        <w:sdtPr>
          <w:alias w:val="Signature date"/>
          <w:tag w:val="Signature date"/>
          <w:id w:val="1120885991"/>
          <w:placeholder>
            <w:docPart w:val="977858D4F184407BB83883615DF39DCA"/>
          </w:placeholder>
          <w:showingPlcHdr/>
          <w:date>
            <w:dateFormat w:val="dd/MM/yyyy"/>
            <w:lid w:val="en-GB"/>
            <w:storeMappedDataAs w:val="dateTime"/>
            <w:calendar w:val="gregorian"/>
          </w:date>
        </w:sdtPr>
        <w:sdtEndPr/>
        <w:sdtContent>
          <w:r w:rsidR="009F2F90" w:rsidRPr="009F2F90">
            <w:rPr>
              <w:rStyle w:val="PlaceholderText"/>
            </w:rPr>
            <w:t>Type or select date.</w:t>
          </w:r>
        </w:sdtContent>
      </w:sdt>
      <w:r w:rsidR="00760316">
        <w:tab/>
      </w:r>
    </w:p>
    <w:p w:rsidR="00760316" w:rsidRDefault="00760316" w:rsidP="00760316">
      <w:pPr>
        <w:tabs>
          <w:tab w:val="left" w:pos="5894"/>
        </w:tabs>
      </w:pPr>
      <w:r>
        <w:t>Either a typewritten or scanned signature is valid. There is no need to print and sign a form by hand.</w:t>
      </w:r>
    </w:p>
    <w:p w:rsidR="00760316" w:rsidRDefault="00760316" w:rsidP="00760316">
      <w:pPr>
        <w:tabs>
          <w:tab w:val="clear" w:pos="2694"/>
        </w:tabs>
        <w:spacing w:before="0" w:beforeAutospacing="0" w:after="0" w:afterAutospacing="0"/>
        <w:sectPr w:rsidR="00760316" w:rsidSect="00760316">
          <w:type w:val="continuous"/>
          <w:pgSz w:w="11906" w:h="16838"/>
          <w:pgMar w:top="2410" w:right="567" w:bottom="567" w:left="567" w:header="720" w:footer="720" w:gutter="0"/>
          <w:cols w:space="720"/>
          <w:formProt w:val="0"/>
        </w:sectPr>
      </w:pPr>
    </w:p>
    <w:p w:rsidR="00C75F8C" w:rsidRDefault="00C75F8C" w:rsidP="00760316">
      <w:pPr>
        <w:tabs>
          <w:tab w:val="left" w:pos="6664"/>
        </w:tabs>
        <w:contextualSpacing/>
        <w:sectPr w:rsidR="00C75F8C" w:rsidSect="00C75F8C">
          <w:type w:val="continuous"/>
          <w:pgSz w:w="11906" w:h="16838" w:code="9"/>
          <w:pgMar w:top="2410" w:right="567" w:bottom="567" w:left="567" w:header="720" w:footer="720" w:gutter="0"/>
          <w:cols w:space="708"/>
          <w:formProt w:val="0"/>
          <w:docGrid w:linePitch="360"/>
        </w:sectPr>
      </w:pPr>
    </w:p>
    <w:p w:rsidR="00C75F8C" w:rsidRDefault="00C62D3D" w:rsidP="00C75F8C">
      <w:pPr>
        <w:tabs>
          <w:tab w:val="clear" w:pos="2694"/>
          <w:tab w:val="left" w:pos="8603"/>
        </w:tabs>
        <w:spacing w:after="600" w:afterAutospacing="0"/>
        <w:rPr>
          <w:b/>
        </w:rPr>
        <w:sectPr w:rsidR="00C75F8C" w:rsidSect="00C75F8C">
          <w:pgSz w:w="11906" w:h="16838" w:code="9"/>
          <w:pgMar w:top="2268" w:right="567" w:bottom="567" w:left="567" w:header="720" w:footer="720" w:gutter="0"/>
          <w:cols w:space="708"/>
          <w:docGrid w:linePitch="360"/>
        </w:sectPr>
      </w:pPr>
      <w:r w:rsidRPr="00045A32">
        <w:lastRenderedPageBreak/>
        <w:t>Only complete these sections if you are applying for a</w:t>
      </w:r>
      <w:r w:rsidRPr="00C62D3D">
        <w:rPr>
          <w:b/>
        </w:rPr>
        <w:t xml:space="preserve"> </w:t>
      </w:r>
      <w:r>
        <w:rPr>
          <w:b/>
        </w:rPr>
        <w:t xml:space="preserve">PVG Scheme </w:t>
      </w:r>
      <w:r w:rsidR="00752668">
        <w:rPr>
          <w:b/>
        </w:rPr>
        <w:t xml:space="preserve">record </w:t>
      </w:r>
      <w:r w:rsidR="00752668" w:rsidRPr="00045A32">
        <w:t>or a</w:t>
      </w:r>
      <w:r w:rsidR="00752668">
        <w:rPr>
          <w:b/>
        </w:rPr>
        <w:t xml:space="preserve"> PVG Scheme record </w:t>
      </w:r>
      <w:r>
        <w:rPr>
          <w:b/>
        </w:rPr>
        <w:t>update</w:t>
      </w:r>
      <w:r w:rsidRPr="00045A32">
        <w:t xml:space="preserve">. </w:t>
      </w:r>
      <w:r w:rsidR="008B317B" w:rsidRPr="00045A32">
        <w:t>They should be completed by the</w:t>
      </w:r>
      <w:r w:rsidR="008B317B" w:rsidRPr="00045A32">
        <w:rPr>
          <w:b/>
        </w:rPr>
        <w:t xml:space="preserve"> countersignatory</w:t>
      </w:r>
      <w:r w:rsidR="008B317B" w:rsidRPr="00045A32">
        <w:t xml:space="preserve"> before this form is submitted to Disclosure Scotland.</w:t>
      </w:r>
    </w:p>
    <w:p w:rsidR="00D61F66" w:rsidRDefault="00D61F66" w:rsidP="00D61F66">
      <w:pPr>
        <w:pStyle w:val="Heading1"/>
        <w:rPr>
          <w:sz w:val="28"/>
        </w:rPr>
      </w:pPr>
      <w:r w:rsidRPr="00D61F66">
        <w:rPr>
          <w:sz w:val="28"/>
        </w:rPr>
        <w:t>Countersignatory details and declaration</w:t>
      </w:r>
    </w:p>
    <w:p w:rsidR="00D61F66" w:rsidRDefault="00D61F66" w:rsidP="00D61F66">
      <w:r w:rsidRPr="00D61F66">
        <w:t>Will the work be carried out at the home address of the applicant?</w:t>
      </w:r>
      <w:r>
        <w:tab/>
      </w:r>
      <w:r>
        <w:tab/>
      </w:r>
      <w:sdt>
        <w:sdtPr>
          <w:alias w:val="Yes"/>
          <w:tag w:val="Yes"/>
          <w:id w:val="-60310880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6732625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rsidR="00D61F66" w:rsidRDefault="00D61F66" w:rsidP="00D61F66">
      <w:pPr>
        <w:contextualSpacing/>
      </w:pPr>
      <w:r>
        <w:t>Organisation name:</w:t>
      </w:r>
      <w:r>
        <w:tab/>
      </w:r>
      <w:sdt>
        <w:sdtPr>
          <w:rPr>
            <w:rStyle w:val="Style1"/>
          </w:rPr>
          <w:alias w:val="Organisation name"/>
          <w:tag w:val="Organisation name"/>
          <w:id w:val="-1267619984"/>
          <w:placeholder>
            <w:docPart w:val="B226E152E172459998768BFCC1EFAFF2"/>
          </w:placeholder>
          <w:showingPlcHdr/>
          <w:text/>
        </w:sdtPr>
        <w:sdtEndPr>
          <w:rPr>
            <w:rStyle w:val="Style3"/>
            <w:caps w:val="0"/>
          </w:rPr>
        </w:sdtEndPr>
        <w:sdtContent>
          <w:r w:rsidR="006E108D">
            <w:rPr>
              <w:rStyle w:val="PlaceholderText"/>
            </w:rPr>
            <w:t>Click or tap here to enter text.</w:t>
          </w:r>
        </w:sdtContent>
      </w:sdt>
    </w:p>
    <w:p w:rsidR="00D61F66" w:rsidRDefault="00D61F66" w:rsidP="00EE16E0">
      <w:pPr>
        <w:tabs>
          <w:tab w:val="left" w:pos="5978"/>
        </w:tabs>
        <w:contextualSpacing/>
      </w:pPr>
      <w:r>
        <w:t>Position applied for:</w:t>
      </w:r>
      <w:r>
        <w:tab/>
      </w:r>
      <w:sdt>
        <w:sdtPr>
          <w:rPr>
            <w:rStyle w:val="Style1"/>
          </w:rPr>
          <w:alias w:val="Position applied for"/>
          <w:tag w:val="Position applied for"/>
          <w:id w:val="242991696"/>
          <w:placeholder>
            <w:docPart w:val="1B3A636A7CD94E18B46CB88B0EE71C70"/>
          </w:placeholder>
          <w:showingPlcHdr/>
          <w:text/>
        </w:sdtPr>
        <w:sdtEndPr>
          <w:rPr>
            <w:rStyle w:val="Style3"/>
            <w:caps w:val="0"/>
          </w:rPr>
        </w:sdtEndPr>
        <w:sdtContent>
          <w:r w:rsidR="006E108D">
            <w:rPr>
              <w:rStyle w:val="PlaceholderText"/>
            </w:rPr>
            <w:t>Click or tap here to enter text.</w:t>
          </w:r>
        </w:sdtContent>
      </w:sdt>
      <w:r w:rsidR="002A558D">
        <w:tab/>
      </w:r>
    </w:p>
    <w:p w:rsidR="00EE16E0" w:rsidRDefault="00EE16E0" w:rsidP="002A558D">
      <w:pPr>
        <w:tabs>
          <w:tab w:val="left" w:pos="5978"/>
        </w:tabs>
        <w:spacing w:after="720" w:afterAutospacing="0"/>
      </w:pPr>
      <w:r>
        <w:t>Description of role:</w:t>
      </w:r>
      <w:r>
        <w:tab/>
      </w:r>
      <w:sdt>
        <w:sdtPr>
          <w:rPr>
            <w:rStyle w:val="Style1"/>
          </w:rPr>
          <w:alias w:val="Role description"/>
          <w:tag w:val="Role description"/>
          <w:id w:val="1736357410"/>
          <w:placeholder>
            <w:docPart w:val="63A748DD731F4AE7BF02C8624EED1D91"/>
          </w:placeholder>
          <w:showingPlcHdr/>
          <w:text/>
        </w:sdtPr>
        <w:sdtEndPr>
          <w:rPr>
            <w:rStyle w:val="Style3"/>
            <w:caps w:val="0"/>
          </w:rPr>
        </w:sdtEndPr>
        <w:sdtContent>
          <w:r w:rsidR="006E108D">
            <w:rPr>
              <w:rStyle w:val="PlaceholderText"/>
            </w:rPr>
            <w:t>Optional - click or tap here to enter text.</w:t>
          </w:r>
        </w:sdtContent>
      </w:sdt>
    </w:p>
    <w:p w:rsidR="00760383" w:rsidRDefault="00760383" w:rsidP="00760383">
      <w:pPr>
        <w:pStyle w:val="Heading1"/>
        <w:rPr>
          <w:sz w:val="28"/>
        </w:rPr>
      </w:pPr>
      <w:r w:rsidRPr="00760383">
        <w:rPr>
          <w:sz w:val="28"/>
        </w:rPr>
        <w:t>Confirmation of identity</w:t>
      </w:r>
    </w:p>
    <w:p w:rsidR="009C0CBC" w:rsidRPr="009C0CBC" w:rsidRDefault="009C0CBC" w:rsidP="009C0CBC">
      <w:r w:rsidRPr="009C0CBC">
        <w:t>Employers must check the identity of the applicant. You should ask for three forms of identity. If possible, one should be photographic. Please confirm below which forms of identity have been checked.</w:t>
      </w:r>
    </w:p>
    <w:p w:rsidR="00760383" w:rsidRDefault="005C1A9C" w:rsidP="002A558D">
      <w:pPr>
        <w:spacing w:after="720" w:afterAutospacing="0"/>
      </w:pPr>
      <w:sdt>
        <w:sdtPr>
          <w:alias w:val="Birth certificate"/>
          <w:tag w:val="Birth certificate"/>
          <w:id w:val="1300949401"/>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675364">
        <w:t xml:space="preserve"> </w:t>
      </w:r>
      <w:r w:rsidR="00760383">
        <w:t xml:space="preserve">Birth certificate   </w:t>
      </w:r>
      <w:r w:rsidR="00675364">
        <w:t xml:space="preserve"> </w:t>
      </w:r>
      <w:r w:rsidR="00760383">
        <w:t xml:space="preserve"> </w:t>
      </w:r>
      <w:sdt>
        <w:sdtPr>
          <w:alias w:val="Passport"/>
          <w:tag w:val="Passport"/>
          <w:id w:val="731819158"/>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Passport  </w:t>
      </w:r>
      <w:r w:rsidR="00675364">
        <w:t xml:space="preserve"> </w:t>
      </w:r>
      <w:r w:rsidR="00760383">
        <w:t xml:space="preserve"> </w:t>
      </w:r>
      <w:sdt>
        <w:sdtPr>
          <w:alias w:val="Drivers license"/>
          <w:tag w:val="Drivers license"/>
          <w:id w:val="-499965315"/>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Driv</w:t>
      </w:r>
      <w:r w:rsidR="00E8590C">
        <w:t>ing</w:t>
      </w:r>
      <w:r w:rsidR="00760383">
        <w:t xml:space="preserve"> licen</w:t>
      </w:r>
      <w:r w:rsidR="00E8590C">
        <w:t>c</w:t>
      </w:r>
      <w:r w:rsidR="00760383">
        <w:t>e</w:t>
      </w:r>
      <w:r w:rsidR="005143D4">
        <w:t xml:space="preserve"> </w:t>
      </w:r>
      <w:r w:rsidR="00675364">
        <w:t xml:space="preserve"> </w:t>
      </w:r>
      <w:r w:rsidR="005143D4">
        <w:t xml:space="preserve">  </w:t>
      </w:r>
      <w:sdt>
        <w:sdtPr>
          <w:alias w:val="ID card"/>
          <w:tag w:val="ID card"/>
          <w:id w:val="-79636927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ID card </w:t>
      </w:r>
      <w:r w:rsidR="00675364">
        <w:t xml:space="preserve"> </w:t>
      </w:r>
      <w:r w:rsidR="00760383">
        <w:t xml:space="preserve">  </w:t>
      </w:r>
      <w:sdt>
        <w:sdtPr>
          <w:alias w:val="Entitlement card"/>
          <w:tag w:val="Entitlement card"/>
          <w:id w:val="-734778762"/>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Entitlement card </w:t>
      </w:r>
      <w:r w:rsidR="00675364">
        <w:t xml:space="preserve"> </w:t>
      </w:r>
      <w:r w:rsidR="00760383">
        <w:t xml:space="preserve">  </w:t>
      </w:r>
      <w:sdt>
        <w:sdtPr>
          <w:alias w:val="Other"/>
          <w:tag w:val="Other"/>
          <w:id w:val="154070836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rsidR="00760383">
        <w:t xml:space="preserve"> Other (specify): </w:t>
      </w:r>
    </w:p>
    <w:p w:rsidR="00760383" w:rsidRDefault="00760383" w:rsidP="00760383">
      <w:pPr>
        <w:pStyle w:val="Heading1"/>
        <w:rPr>
          <w:sz w:val="28"/>
        </w:rPr>
      </w:pPr>
      <w:r w:rsidRPr="00760383">
        <w:rPr>
          <w:sz w:val="28"/>
        </w:rPr>
        <w:t xml:space="preserve">Registered body details </w:t>
      </w:r>
    </w:p>
    <w:p w:rsidR="00045A32" w:rsidRDefault="00045A32" w:rsidP="00045A32">
      <w:pPr>
        <w:contextualSpacing/>
        <w:rPr>
          <w:rStyle w:val="Style3"/>
        </w:rPr>
      </w:pPr>
      <w:r>
        <w:t>Registered body name:</w:t>
      </w:r>
      <w:r>
        <w:tab/>
      </w:r>
      <w:r>
        <w:tab/>
      </w:r>
      <w:r>
        <w:tab/>
      </w:r>
      <w:sdt>
        <w:sdtPr>
          <w:rPr>
            <w:rStyle w:val="Style1"/>
          </w:rPr>
          <w:alias w:val="Registered body name"/>
          <w:tag w:val="Registered body name"/>
          <w:id w:val="1435625849"/>
          <w:placeholder>
            <w:docPart w:val="BE6D379F8045460D97D501D25E77A393"/>
          </w:placeholder>
          <w:showingPlcHdr/>
          <w:text/>
        </w:sdtPr>
        <w:sdtEndPr>
          <w:rPr>
            <w:rStyle w:val="Style3"/>
            <w:caps w:val="0"/>
          </w:rPr>
        </w:sdtEndPr>
        <w:sdtContent>
          <w:r w:rsidR="006E108D">
            <w:rPr>
              <w:rStyle w:val="PlaceholderText"/>
            </w:rPr>
            <w:t>Click or tap here to enter text.</w:t>
          </w:r>
        </w:sdtContent>
      </w:sdt>
    </w:p>
    <w:p w:rsidR="00045A32" w:rsidRDefault="00045A32" w:rsidP="00045A32">
      <w:r>
        <w:t>Registered body code:</w:t>
      </w:r>
      <w:r>
        <w:tab/>
      </w:r>
      <w:r>
        <w:tab/>
      </w:r>
      <w:r>
        <w:tab/>
      </w:r>
      <w:sdt>
        <w:sdtPr>
          <w:rPr>
            <w:rStyle w:val="Style3"/>
            <w:caps w:val="0"/>
          </w:rPr>
          <w:alias w:val="Registered body code"/>
          <w:tag w:val="Registered body code"/>
          <w:id w:val="-1845158387"/>
          <w:placeholder>
            <w:docPart w:val="02495A25CAEB42CA9D6969BC04CACCEF"/>
          </w:placeholder>
          <w:showingPlcHdr/>
          <w:text/>
        </w:sdtPr>
        <w:sdtEndPr>
          <w:rPr>
            <w:rStyle w:val="Style3"/>
          </w:rPr>
        </w:sdtEndPr>
        <w:sdtContent>
          <w:r w:rsidR="006E108D">
            <w:rPr>
              <w:rStyle w:val="PlaceholderText"/>
            </w:rPr>
            <w:t>Click or tap here to enter text.</w:t>
          </w:r>
        </w:sdtContent>
      </w:sdt>
    </w:p>
    <w:p w:rsidR="00760383" w:rsidRDefault="00760383" w:rsidP="00081ABB">
      <w:pPr>
        <w:contextualSpacing/>
      </w:pPr>
      <w:r>
        <w:t xml:space="preserve">Countersignatory name: </w:t>
      </w:r>
      <w:r>
        <w:tab/>
      </w:r>
      <w:r>
        <w:tab/>
      </w:r>
      <w:r>
        <w:tab/>
      </w:r>
      <w:sdt>
        <w:sdtPr>
          <w:rPr>
            <w:rStyle w:val="Style1"/>
          </w:rPr>
          <w:alias w:val="Countersignatory name"/>
          <w:tag w:val="Countersignatory name"/>
          <w:id w:val="-859426361"/>
          <w:placeholder>
            <w:docPart w:val="6FF1E89284404D28B3EFE7BEE53CC7CA"/>
          </w:placeholder>
          <w:showingPlcHdr/>
          <w:text/>
        </w:sdtPr>
        <w:sdtEndPr>
          <w:rPr>
            <w:rStyle w:val="Style3"/>
            <w:caps w:val="0"/>
          </w:rPr>
        </w:sdtEndPr>
        <w:sdtContent>
          <w:r w:rsidR="006E108D">
            <w:rPr>
              <w:rStyle w:val="PlaceholderText"/>
            </w:rPr>
            <w:t>Click or tap here to enter text.</w:t>
          </w:r>
        </w:sdtContent>
      </w:sdt>
    </w:p>
    <w:p w:rsidR="00545463" w:rsidRDefault="00760383" w:rsidP="004C5B3A">
      <w:pPr>
        <w:tabs>
          <w:tab w:val="left" w:pos="2880"/>
          <w:tab w:val="left" w:pos="3600"/>
          <w:tab w:val="left" w:pos="4320"/>
          <w:tab w:val="left" w:pos="5040"/>
          <w:tab w:val="left" w:pos="5760"/>
          <w:tab w:val="left" w:pos="6798"/>
        </w:tabs>
        <w:spacing w:after="720" w:afterAutospacing="0"/>
      </w:pPr>
      <w:r>
        <w:t>Countersignatory code:</w:t>
      </w:r>
      <w:r>
        <w:tab/>
      </w:r>
      <w:r>
        <w:tab/>
      </w:r>
      <w:r>
        <w:tab/>
      </w:r>
      <w:sdt>
        <w:sdtPr>
          <w:rPr>
            <w:rStyle w:val="Style3"/>
            <w:caps w:val="0"/>
          </w:rPr>
          <w:alias w:val="Countersignatory code"/>
          <w:tag w:val="Countersignatory code"/>
          <w:id w:val="-736711602"/>
          <w:placeholder>
            <w:docPart w:val="799B836D06214216ACC92DDD144B9EB9"/>
          </w:placeholder>
          <w:showingPlcHdr/>
          <w:text/>
        </w:sdtPr>
        <w:sdtEndPr>
          <w:rPr>
            <w:rStyle w:val="Style3"/>
          </w:rPr>
        </w:sdtEndPr>
        <w:sdtContent>
          <w:r w:rsidR="006E108D">
            <w:rPr>
              <w:rStyle w:val="PlaceholderText"/>
            </w:rPr>
            <w:t>Click or tap here to enter text.</w:t>
          </w:r>
        </w:sdtContent>
      </w:sdt>
    </w:p>
    <w:p w:rsidR="00545463" w:rsidRPr="00E62B7B" w:rsidRDefault="00545463" w:rsidP="00545463">
      <w:pPr>
        <w:pStyle w:val="Heading1"/>
        <w:rPr>
          <w:sz w:val="28"/>
        </w:rPr>
      </w:pPr>
      <w:r w:rsidRPr="00E62B7B">
        <w:rPr>
          <w:sz w:val="28"/>
        </w:rPr>
        <w:t>Countersigning on behalf of another organisation</w:t>
      </w:r>
    </w:p>
    <w:p w:rsidR="00545463" w:rsidRDefault="00545463" w:rsidP="00545463">
      <w:pPr>
        <w:contextualSpacing/>
      </w:pPr>
      <w:r>
        <w:t>Countersigning on behalf of another organisation?</w:t>
      </w:r>
      <w:r>
        <w:tab/>
      </w:r>
      <w:r>
        <w:tab/>
      </w:r>
      <w:r w:rsidR="004C5B3A">
        <w:tab/>
      </w:r>
      <w:r w:rsidR="004C5B3A">
        <w:tab/>
      </w:r>
      <w:sdt>
        <w:sdtPr>
          <w:alias w:val="Yes"/>
          <w:tag w:val="Yes"/>
          <w:id w:val="-1253739616"/>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80096291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rsidR="004C5B3A" w:rsidRDefault="00545463" w:rsidP="002A558D">
      <w:pPr>
        <w:tabs>
          <w:tab w:val="left" w:pos="6530"/>
        </w:tabs>
        <w:spacing w:after="720" w:afterAutospacing="0"/>
        <w:sectPr w:rsidR="004C5B3A" w:rsidSect="00C75F8C">
          <w:type w:val="continuous"/>
          <w:pgSz w:w="11906" w:h="16838" w:code="9"/>
          <w:pgMar w:top="2410" w:right="567" w:bottom="567" w:left="567" w:header="720" w:footer="720" w:gutter="0"/>
          <w:cols w:space="708"/>
          <w:formProt w:val="0"/>
          <w:docGrid w:linePitch="360"/>
        </w:sectPr>
      </w:pPr>
      <w:r>
        <w:t>Organisation name:</w:t>
      </w:r>
      <w:r>
        <w:tab/>
      </w:r>
      <w:sdt>
        <w:sdtPr>
          <w:rPr>
            <w:rStyle w:val="Style1"/>
          </w:rPr>
          <w:alias w:val="Organisation name"/>
          <w:tag w:val="Organisation name"/>
          <w:id w:val="-250736387"/>
          <w:placeholder>
            <w:docPart w:val="06D3656725D14A09B0131093572A6A7E"/>
          </w:placeholder>
          <w:showingPlcHdr/>
          <w:text/>
        </w:sdtPr>
        <w:sdtEndPr>
          <w:rPr>
            <w:rStyle w:val="Style3"/>
            <w:caps w:val="0"/>
          </w:rPr>
        </w:sdtEndPr>
        <w:sdtContent>
          <w:r w:rsidR="006E108D">
            <w:rPr>
              <w:rStyle w:val="PlaceholderText"/>
            </w:rPr>
            <w:t>Click or tap here to enter text.</w:t>
          </w:r>
        </w:sdtContent>
      </w:sdt>
      <w:r>
        <w:tab/>
      </w:r>
    </w:p>
    <w:p w:rsidR="00760383" w:rsidRPr="00E62B7B" w:rsidRDefault="00760383" w:rsidP="004C5B3A">
      <w:pPr>
        <w:pStyle w:val="Heading1"/>
        <w:spacing w:after="100"/>
        <w:rPr>
          <w:sz w:val="28"/>
        </w:rPr>
      </w:pPr>
      <w:r w:rsidRPr="00E62B7B">
        <w:rPr>
          <w:sz w:val="28"/>
        </w:rPr>
        <w:lastRenderedPageBreak/>
        <w:t>Countersignatory declaration</w:t>
      </w:r>
    </w:p>
    <w:p w:rsidR="00545463" w:rsidRDefault="00545463" w:rsidP="00545463">
      <w:pPr>
        <w:tabs>
          <w:tab w:val="left" w:pos="5994"/>
        </w:tabs>
        <w:spacing w:after="480" w:afterAutospacing="0"/>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rsidR="00545463" w:rsidRPr="00545463" w:rsidRDefault="00545463" w:rsidP="00732721">
      <w:pPr>
        <w:pStyle w:val="ListParagraph"/>
        <w:numPr>
          <w:ilvl w:val="0"/>
          <w:numId w:val="16"/>
        </w:numPr>
        <w:tabs>
          <w:tab w:val="left" w:pos="5994"/>
        </w:tabs>
        <w:spacing w:after="24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rsidR="00545463" w:rsidRDefault="00545463" w:rsidP="00545463">
      <w:pPr>
        <w:numPr>
          <w:ilvl w:val="0"/>
          <w:numId w:val="9"/>
        </w:numPr>
        <w:tabs>
          <w:tab w:val="left" w:pos="5994"/>
        </w:tabs>
        <w:spacing w:after="480" w:afterAutospacing="0"/>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w:t>
      </w:r>
      <w:r>
        <w:t xml:space="preserve"> other related purposes.</w:t>
      </w:r>
    </w:p>
    <w:p w:rsidR="00F70A69" w:rsidRDefault="00545463" w:rsidP="0077689A">
      <w:pPr>
        <w:tabs>
          <w:tab w:val="left" w:pos="5994"/>
        </w:tabs>
        <w:spacing w:after="480" w:afterAutospacing="0"/>
        <w:sectPr w:rsidR="00F70A69" w:rsidSect="00F70A69">
          <w:pgSz w:w="11906" w:h="16838" w:code="9"/>
          <w:pgMar w:top="2269" w:right="567" w:bottom="567" w:left="567" w:header="720" w:footer="720" w:gutter="0"/>
          <w:cols w:space="708"/>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rsidR="0077689A" w:rsidRDefault="00760383" w:rsidP="0077689A">
      <w:pPr>
        <w:tabs>
          <w:tab w:val="left" w:pos="5994"/>
        </w:tabs>
        <w:contextualSpacing/>
      </w:pPr>
      <w:r>
        <w:t>Countersignatory signature:</w:t>
      </w:r>
      <w:r>
        <w:tab/>
      </w:r>
      <w:sdt>
        <w:sdtPr>
          <w:alias w:val="Countersignatory signature"/>
          <w:tag w:val="Countersignatory signature"/>
          <w:id w:val="-1796130385"/>
          <w:placeholder>
            <w:docPart w:val="554FBD54256F4E05A7189C08C62779A0"/>
          </w:placeholder>
          <w:showingPlcHdr/>
          <w:text/>
        </w:sdtPr>
        <w:sdtEndPr/>
        <w:sdtContent>
          <w:r w:rsidR="006E108D">
            <w:rPr>
              <w:rStyle w:val="PlaceholderText"/>
            </w:rPr>
            <w:t>Click or tap here to enter text.</w:t>
          </w:r>
        </w:sdtContent>
      </w:sdt>
    </w:p>
    <w:p w:rsidR="00760316" w:rsidRDefault="00545463" w:rsidP="00760316">
      <w:pPr>
        <w:tabs>
          <w:tab w:val="left" w:pos="5894"/>
        </w:tabs>
      </w:pPr>
      <w:r>
        <w:t>Signature</w:t>
      </w:r>
      <w:r w:rsidR="00760383">
        <w:t xml:space="preserve"> date:</w:t>
      </w:r>
      <w:r w:rsidR="00760383">
        <w:tab/>
      </w:r>
      <w:sdt>
        <w:sdtPr>
          <w:alias w:val="Declaration date"/>
          <w:tag w:val="Declaration date"/>
          <w:id w:val="2105841164"/>
          <w:placeholder>
            <w:docPart w:val="5FB6D4C9A5064743A60F2F7A0BAA50BB"/>
          </w:placeholder>
          <w:showingPlcHdr/>
          <w:date>
            <w:dateFormat w:val="dd/MM/yyyy"/>
            <w:lid w:val="en-GB"/>
            <w:storeMappedDataAs w:val="dateTime"/>
            <w:calendar w:val="gregorian"/>
          </w:date>
        </w:sdtPr>
        <w:sdtEndPr/>
        <w:sdtContent>
          <w:r w:rsidR="009F2F90" w:rsidRPr="009F2F90">
            <w:rPr>
              <w:rStyle w:val="PlaceholderText"/>
            </w:rPr>
            <w:t>Type or select date.</w:t>
          </w:r>
        </w:sdtContent>
      </w:sdt>
      <w:r w:rsidR="00760316">
        <w:tab/>
      </w:r>
    </w:p>
    <w:p w:rsidR="00760316" w:rsidRDefault="00760316" w:rsidP="00760316">
      <w:pPr>
        <w:tabs>
          <w:tab w:val="left" w:pos="5894"/>
        </w:tabs>
      </w:pPr>
      <w:r>
        <w:t>Either a typewritten or scanned signature is valid. There is no need to print and sign a form by hand.</w:t>
      </w:r>
    </w:p>
    <w:p w:rsidR="00760316" w:rsidRDefault="00760316" w:rsidP="00760316">
      <w:pPr>
        <w:tabs>
          <w:tab w:val="clear" w:pos="2694"/>
        </w:tabs>
        <w:spacing w:before="0" w:beforeAutospacing="0" w:after="0" w:afterAutospacing="0"/>
        <w:sectPr w:rsidR="00760316" w:rsidSect="00760316">
          <w:type w:val="continuous"/>
          <w:pgSz w:w="11906" w:h="16838"/>
          <w:pgMar w:top="2410" w:right="567" w:bottom="567" w:left="567" w:header="720" w:footer="720" w:gutter="0"/>
          <w:cols w:space="720"/>
          <w:formProt w:val="0"/>
        </w:sectPr>
      </w:pPr>
    </w:p>
    <w:p w:rsidR="00F70A69" w:rsidRDefault="00F70A69" w:rsidP="00760316">
      <w:pPr>
        <w:tabs>
          <w:tab w:val="left" w:pos="7167"/>
        </w:tabs>
        <w:spacing w:after="480" w:afterAutospacing="0"/>
        <w:sectPr w:rsidR="00F70A69" w:rsidSect="00F70A69">
          <w:type w:val="continuous"/>
          <w:pgSz w:w="11906" w:h="16838" w:code="9"/>
          <w:pgMar w:top="2127" w:right="567" w:bottom="567" w:left="567" w:header="720" w:footer="720" w:gutter="0"/>
          <w:cols w:space="708"/>
          <w:formProt w:val="0"/>
          <w:docGrid w:linePitch="360"/>
        </w:sectPr>
      </w:pPr>
    </w:p>
    <w:p w:rsidR="00F70A69" w:rsidRDefault="00045A32" w:rsidP="00045A32">
      <w:pPr>
        <w:spacing w:after="480" w:afterAutospacing="0"/>
        <w:contextualSpacing/>
        <w:rPr>
          <w:b/>
          <w:szCs w:val="24"/>
        </w:rPr>
        <w:sectPr w:rsidR="00F70A69" w:rsidSect="00045A32">
          <w:pgSz w:w="11906" w:h="16838" w:code="9"/>
          <w:pgMar w:top="2127" w:right="567" w:bottom="567" w:left="567" w:header="720" w:footer="720" w:gutter="0"/>
          <w:cols w:space="708"/>
          <w:docGrid w:linePitch="360"/>
        </w:sectPr>
      </w:pPr>
      <w:r w:rsidRPr="00045A32">
        <w:rPr>
          <w:szCs w:val="24"/>
        </w:rPr>
        <w:lastRenderedPageBreak/>
        <w:t xml:space="preserve">This part should only be completed if you are applying for a </w:t>
      </w:r>
      <w:r w:rsidRPr="00045A32">
        <w:rPr>
          <w:b/>
          <w:szCs w:val="24"/>
        </w:rPr>
        <w:t>Scheme Membership Statement (countersigned)</w:t>
      </w:r>
      <w:r w:rsidR="006E108D">
        <w:rPr>
          <w:szCs w:val="24"/>
        </w:rPr>
        <w:t xml:space="preserve">. </w:t>
      </w:r>
      <w:r w:rsidRPr="00045A32">
        <w:rPr>
          <w:szCs w:val="24"/>
        </w:rPr>
        <w:t xml:space="preserve">The </w:t>
      </w:r>
      <w:r w:rsidRPr="00045A32">
        <w:rPr>
          <w:b/>
          <w:szCs w:val="24"/>
        </w:rPr>
        <w:t>personal employer</w:t>
      </w:r>
      <w:r w:rsidRPr="00045A32">
        <w:rPr>
          <w:szCs w:val="24"/>
        </w:rPr>
        <w:t xml:space="preserve"> should complete these sections.   </w:t>
      </w:r>
    </w:p>
    <w:p w:rsidR="00760383" w:rsidRPr="00760383" w:rsidRDefault="00760383" w:rsidP="00F70A69">
      <w:pPr>
        <w:pStyle w:val="Heading1"/>
        <w:spacing w:after="100"/>
        <w:rPr>
          <w:sz w:val="28"/>
        </w:rPr>
      </w:pPr>
      <w:r w:rsidRPr="00760383">
        <w:rPr>
          <w:sz w:val="28"/>
        </w:rPr>
        <w:t>Personal employer details</w:t>
      </w:r>
    </w:p>
    <w:p w:rsidR="00760383" w:rsidRDefault="00760383" w:rsidP="00760383">
      <w:pPr>
        <w:contextualSpacing/>
      </w:pPr>
      <w:r>
        <w:t>Will the work be carried out at the ho</w:t>
      </w:r>
      <w:r w:rsidR="00545463">
        <w:t>me address of the applicant?</w:t>
      </w:r>
      <w:r w:rsidR="00545463">
        <w:tab/>
      </w:r>
      <w:r>
        <w:tab/>
      </w:r>
      <w:sdt>
        <w:sdtPr>
          <w:alias w:val="Yes"/>
          <w:tag w:val="Yes"/>
          <w:id w:val="74021520"/>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Yes</w:t>
      </w:r>
      <w:r>
        <w:tab/>
      </w:r>
      <w:sdt>
        <w:sdtPr>
          <w:alias w:val="No"/>
          <w:tag w:val="No"/>
          <w:id w:val="-191994949"/>
          <w14:checkbox>
            <w14:checked w14:val="0"/>
            <w14:checkedState w14:val="2612" w14:font="MS Gothic"/>
            <w14:uncheckedState w14:val="2610" w14:font="MS Gothic"/>
          </w14:checkbox>
        </w:sdtPr>
        <w:sdtEndPr/>
        <w:sdtContent>
          <w:r w:rsidR="00A05911">
            <w:rPr>
              <w:rFonts w:ascii="MS Gothic" w:eastAsia="MS Gothic" w:hAnsi="MS Gothic" w:hint="eastAsia"/>
            </w:rPr>
            <w:t>☐</w:t>
          </w:r>
        </w:sdtContent>
      </w:sdt>
      <w:r>
        <w:t xml:space="preserve"> No</w:t>
      </w:r>
    </w:p>
    <w:p w:rsidR="00760383" w:rsidRDefault="00760383" w:rsidP="00545463">
      <w:r>
        <w:t>Position applied for:</w:t>
      </w:r>
      <w:r>
        <w:tab/>
      </w:r>
      <w:sdt>
        <w:sdtPr>
          <w:rPr>
            <w:rStyle w:val="Style1"/>
          </w:rPr>
          <w:alias w:val="Position applied for"/>
          <w:tag w:val="Position applied for"/>
          <w:id w:val="-226073066"/>
          <w:placeholder>
            <w:docPart w:val="E26B062A8AFA4F4C92BC5AB68C6364D8"/>
          </w:placeholder>
          <w:showingPlcHdr/>
          <w:text/>
        </w:sdtPr>
        <w:sdtEndPr>
          <w:rPr>
            <w:rStyle w:val="Style3"/>
            <w:caps w:val="0"/>
          </w:rPr>
        </w:sdtEndPr>
        <w:sdtContent>
          <w:r w:rsidR="006E108D">
            <w:rPr>
              <w:rStyle w:val="PlaceholderText"/>
            </w:rPr>
            <w:t>Click or tap here to enter text.</w:t>
          </w:r>
        </w:sdtContent>
      </w:sdt>
    </w:p>
    <w:p w:rsidR="00760383" w:rsidRDefault="00760383" w:rsidP="00760383">
      <w:pPr>
        <w:contextualSpacing/>
      </w:pPr>
      <w:r>
        <w:t>Title:</w:t>
      </w:r>
      <w:r>
        <w:tab/>
      </w:r>
      <w:sdt>
        <w:sdtPr>
          <w:rPr>
            <w:rStyle w:val="PlaceholderText"/>
            <w:color w:val="FF0000"/>
            <w:szCs w:val="24"/>
          </w:rPr>
          <w:alias w:val="Title"/>
          <w:tag w:val="Title"/>
          <w:id w:val="2043478685"/>
          <w:placeholder>
            <w:docPart w:val="1382C80641F6436CB91FB329CAB47F5B"/>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E62DBEDEEBEE4F5D956E8A45C7322627"/>
          </w:placeholder>
          <w:showingPlcHdr/>
          <w:text/>
        </w:sdtPr>
        <w:sdtEndPr>
          <w:rPr>
            <w:rStyle w:val="DefaultParagraphFont"/>
            <w:caps w:val="0"/>
          </w:rPr>
        </w:sdtEndPr>
        <w:sdtContent>
          <w:r w:rsidR="006E108D" w:rsidRPr="00E33DEA">
            <w:rPr>
              <w:rStyle w:val="PlaceholderText"/>
            </w:rPr>
            <w:t>Click or tap here to enter text.</w:t>
          </w:r>
        </w:sdtContent>
      </w:sdt>
      <w:r>
        <w:br/>
        <w:t>Forename(s):</w:t>
      </w:r>
      <w:r>
        <w:tab/>
      </w:r>
      <w:sdt>
        <w:sdtPr>
          <w:rPr>
            <w:rStyle w:val="Style1"/>
          </w:rPr>
          <w:alias w:val="Forename(s)"/>
          <w:tag w:val="Forename(s)"/>
          <w:id w:val="-534734367"/>
          <w:placeholder>
            <w:docPart w:val="090C4A99A7B14C07B0A7E8B1908C4E94"/>
          </w:placeholder>
          <w:showingPlcHdr/>
          <w:text/>
        </w:sdtPr>
        <w:sdtEndPr>
          <w:rPr>
            <w:rStyle w:val="DefaultParagraphFont"/>
            <w:caps w:val="0"/>
          </w:rPr>
        </w:sdtEndPr>
        <w:sdtContent>
          <w:r w:rsidR="006E108D" w:rsidRPr="00E33DEA">
            <w:rPr>
              <w:rStyle w:val="PlaceholderText"/>
            </w:rPr>
            <w:t>Click or tap here to enter text.</w:t>
          </w:r>
        </w:sdtContent>
      </w:sdt>
      <w:r>
        <w:br/>
        <w:t>Address line 1:</w:t>
      </w:r>
      <w:r>
        <w:tab/>
      </w:r>
      <w:sdt>
        <w:sdtPr>
          <w:rPr>
            <w:rStyle w:val="Style1"/>
          </w:rPr>
          <w:alias w:val="Address line 1"/>
          <w:tag w:val="Address line 1"/>
          <w:id w:val="2115175629"/>
          <w:placeholder>
            <w:docPart w:val="0266AA4DF6F848A6B8385743EC4A992A"/>
          </w:placeholder>
          <w:showingPlcHdr/>
          <w:text/>
        </w:sdtPr>
        <w:sdtEndPr>
          <w:rPr>
            <w:rStyle w:val="Style3"/>
            <w:caps w:val="0"/>
          </w:rPr>
        </w:sdtEndPr>
        <w:sdtContent>
          <w:r w:rsidR="006E108D">
            <w:rPr>
              <w:rStyle w:val="PlaceholderText"/>
            </w:rPr>
            <w:t>Click or tap here to enter text.</w:t>
          </w:r>
        </w:sdtContent>
      </w:sdt>
    </w:p>
    <w:p w:rsidR="00760383" w:rsidRDefault="00760383" w:rsidP="00760383">
      <w:pPr>
        <w:contextualSpacing/>
      </w:pPr>
      <w:r>
        <w:t>Address line 2:</w:t>
      </w:r>
      <w:r>
        <w:tab/>
      </w:r>
      <w:sdt>
        <w:sdtPr>
          <w:rPr>
            <w:rStyle w:val="Style1"/>
          </w:rPr>
          <w:alias w:val="Address line 2"/>
          <w:tag w:val="Address line 2"/>
          <w:id w:val="1446501677"/>
          <w:placeholder>
            <w:docPart w:val="57FB1746095A4E699D5B850E97808F84"/>
          </w:placeholder>
          <w:showingPlcHdr/>
          <w:text/>
        </w:sdtPr>
        <w:sdtEndPr>
          <w:rPr>
            <w:rStyle w:val="Style3"/>
            <w:caps w:val="0"/>
          </w:rPr>
        </w:sdtEndPr>
        <w:sdtContent>
          <w:r w:rsidR="006E108D">
            <w:rPr>
              <w:rStyle w:val="PlaceholderText"/>
            </w:rPr>
            <w:t>Click or tap here to enter text.</w:t>
          </w:r>
        </w:sdtContent>
      </w:sdt>
    </w:p>
    <w:p w:rsidR="00760383" w:rsidRDefault="00760383" w:rsidP="00760383">
      <w:pPr>
        <w:contextualSpacing/>
      </w:pPr>
      <w:r>
        <w:t>Town:</w:t>
      </w:r>
      <w:r>
        <w:tab/>
      </w:r>
      <w:sdt>
        <w:sdtPr>
          <w:rPr>
            <w:rStyle w:val="Style1"/>
          </w:rPr>
          <w:alias w:val="Town"/>
          <w:tag w:val="Town"/>
          <w:id w:val="286863794"/>
          <w:placeholder>
            <w:docPart w:val="AA276EAE39B44FA28EC77ED80158EC61"/>
          </w:placeholder>
          <w:showingPlcHdr/>
          <w:text/>
        </w:sdtPr>
        <w:sdtEndPr>
          <w:rPr>
            <w:rStyle w:val="Style3"/>
            <w:caps w:val="0"/>
          </w:rPr>
        </w:sdtEndPr>
        <w:sdtContent>
          <w:r w:rsidR="006E108D">
            <w:rPr>
              <w:rStyle w:val="PlaceholderText"/>
            </w:rPr>
            <w:t>Click or tap here to enter text.</w:t>
          </w:r>
        </w:sdtContent>
      </w:sdt>
    </w:p>
    <w:p w:rsidR="0077689A" w:rsidRDefault="00760383" w:rsidP="00EB2319">
      <w:pPr>
        <w:spacing w:after="600" w:afterAutospacing="0"/>
      </w:pPr>
      <w:r>
        <w:t>Country:</w:t>
      </w:r>
      <w:r>
        <w:tab/>
      </w:r>
      <w:sdt>
        <w:sdtPr>
          <w:rPr>
            <w:rStyle w:val="Style1"/>
          </w:rPr>
          <w:alias w:val="Country"/>
          <w:tag w:val="Country"/>
          <w:id w:val="1853909843"/>
          <w:placeholder>
            <w:docPart w:val="936C0CFC88EB4E88B9F0AD0231F8B335"/>
          </w:placeholder>
          <w:showingPlcHdr/>
          <w:text/>
        </w:sdtPr>
        <w:sdtEndPr>
          <w:rPr>
            <w:rStyle w:val="Style3"/>
            <w:caps w:val="0"/>
          </w:rPr>
        </w:sdtEndPr>
        <w:sdtContent>
          <w:r w:rsidR="006E108D">
            <w:rPr>
              <w:rStyle w:val="PlaceholderText"/>
            </w:rPr>
            <w:t>Click or tap here to enter text.</w:t>
          </w:r>
        </w:sdtContent>
      </w:sdt>
      <w:r>
        <w:br/>
        <w:t>Postcode:</w:t>
      </w:r>
      <w:r>
        <w:tab/>
      </w:r>
      <w:sdt>
        <w:sdtPr>
          <w:rPr>
            <w:rStyle w:val="Style1"/>
          </w:rPr>
          <w:alias w:val="Postcode"/>
          <w:tag w:val="Postcode"/>
          <w:id w:val="179625817"/>
          <w:placeholder>
            <w:docPart w:val="99759BE42A684B31AF9C16CBEA61C80A"/>
          </w:placeholder>
          <w:showingPlcHdr/>
          <w:text/>
        </w:sdtPr>
        <w:sdtEndPr>
          <w:rPr>
            <w:rStyle w:val="Style3"/>
            <w:caps w:val="0"/>
          </w:rPr>
        </w:sdtEndPr>
        <w:sdtContent>
          <w:r w:rsidR="006E108D">
            <w:rPr>
              <w:rStyle w:val="PlaceholderText"/>
            </w:rPr>
            <w:t>Click or tap here to enter text.</w:t>
          </w:r>
        </w:sdtContent>
      </w:sdt>
    </w:p>
    <w:p w:rsidR="00760383" w:rsidRPr="00760383" w:rsidRDefault="00760383" w:rsidP="00760383">
      <w:pPr>
        <w:pStyle w:val="Heading1"/>
        <w:rPr>
          <w:sz w:val="28"/>
        </w:rPr>
      </w:pPr>
      <w:r w:rsidRPr="00760383">
        <w:rPr>
          <w:sz w:val="28"/>
        </w:rPr>
        <w:t>Personal employer declaration</w:t>
      </w:r>
    </w:p>
    <w:p w:rsidR="00545463" w:rsidRDefault="00545463" w:rsidP="00545463">
      <w:pPr>
        <w:contextualSpacing/>
      </w:pPr>
      <w:r w:rsidRPr="00545463">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rsidR="00545463" w:rsidRPr="00545463" w:rsidRDefault="00545463" w:rsidP="00545463">
      <w:pPr>
        <w:contextualSpacing/>
      </w:pPr>
    </w:p>
    <w:p w:rsidR="00545463" w:rsidRPr="00545463" w:rsidRDefault="00545463" w:rsidP="0077689A">
      <w:pPr>
        <w:numPr>
          <w:ilvl w:val="0"/>
          <w:numId w:val="15"/>
        </w:numPr>
        <w:spacing w:after="200" w:afterAutospacing="0"/>
        <w:ind w:left="714" w:hanging="357"/>
      </w:pPr>
      <w:r w:rsidRPr="00545463">
        <w:t>Disclosure Scotland will use the information I have given to check and process this application. It will also use it for the purpose of the Scheme, for the prevention or detection of crime and for other related purposes.</w:t>
      </w:r>
    </w:p>
    <w:p w:rsidR="00545463" w:rsidRDefault="00545463" w:rsidP="00545463">
      <w:pPr>
        <w:numPr>
          <w:ilvl w:val="0"/>
          <w:numId w:val="15"/>
        </w:numPr>
        <w:contextualSpacing/>
      </w:pPr>
      <w:r w:rsidRPr="00545463">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rsidR="00545463" w:rsidRPr="00545463" w:rsidRDefault="00545463" w:rsidP="00545463">
      <w:pPr>
        <w:contextualSpacing/>
      </w:pPr>
    </w:p>
    <w:p w:rsidR="00545463" w:rsidRDefault="00545463" w:rsidP="00545463">
      <w:pPr>
        <w:contextualSpacing/>
        <w:sectPr w:rsidR="00545463" w:rsidSect="00F70A69">
          <w:type w:val="continuous"/>
          <w:pgSz w:w="11906" w:h="16838" w:code="9"/>
          <w:pgMar w:top="2127" w:right="567" w:bottom="567" w:left="567" w:header="720" w:footer="720" w:gutter="0"/>
          <w:cols w:space="708"/>
          <w:formProt w:val="0"/>
          <w:docGrid w:linePitch="360"/>
        </w:sectPr>
      </w:pPr>
      <w:r w:rsidRPr="00545463">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rsidR="00545463" w:rsidRPr="00545463" w:rsidRDefault="00545463" w:rsidP="00545463">
      <w:pPr>
        <w:contextualSpacing/>
      </w:pPr>
    </w:p>
    <w:p w:rsidR="00760383" w:rsidRDefault="00760383" w:rsidP="00760383">
      <w:pPr>
        <w:contextualSpacing/>
      </w:pPr>
      <w:r>
        <w:t xml:space="preserve">Personal employer signature: </w:t>
      </w:r>
      <w:r>
        <w:tab/>
      </w:r>
      <w:r>
        <w:tab/>
      </w:r>
      <w:sdt>
        <w:sdtPr>
          <w:alias w:val="Personal employer signature"/>
          <w:tag w:val="Personal employer signature"/>
          <w:id w:val="634068368"/>
          <w:placeholder>
            <w:docPart w:val="3BE60D6F90AC432EAAC36F3D5595E882"/>
          </w:placeholder>
          <w:showingPlcHdr/>
          <w:text/>
        </w:sdtPr>
        <w:sdtEndPr/>
        <w:sdtContent>
          <w:r w:rsidR="006E108D">
            <w:rPr>
              <w:rStyle w:val="PlaceholderText"/>
            </w:rPr>
            <w:t>Click or tap here to enter text.</w:t>
          </w:r>
        </w:sdtContent>
      </w:sdt>
    </w:p>
    <w:p w:rsidR="00521FCA" w:rsidRDefault="00760383" w:rsidP="00610D53">
      <w:pPr>
        <w:tabs>
          <w:tab w:val="left" w:pos="2880"/>
          <w:tab w:val="left" w:pos="3600"/>
          <w:tab w:val="left" w:pos="4320"/>
          <w:tab w:val="left" w:pos="5040"/>
          <w:tab w:val="left" w:pos="7217"/>
        </w:tabs>
        <w:contextualSpacing/>
      </w:pPr>
      <w:r>
        <w:t>Declaration date:</w:t>
      </w:r>
      <w:r>
        <w:tab/>
      </w:r>
      <w:r>
        <w:tab/>
      </w:r>
      <w:sdt>
        <w:sdtPr>
          <w:alias w:val="Declaration date"/>
          <w:tag w:val="Declaration date"/>
          <w:id w:val="-619296095"/>
          <w:placeholder>
            <w:docPart w:val="41F0C1D73E954F71A4C2A7412A080FB1"/>
          </w:placeholder>
          <w:showingPlcHdr/>
          <w:date>
            <w:dateFormat w:val="dd/MM/yyyy"/>
            <w:lid w:val="en-GB"/>
            <w:storeMappedDataAs w:val="dateTime"/>
            <w:calendar w:val="gregorian"/>
          </w:date>
        </w:sdtPr>
        <w:sdtEndPr/>
        <w:sdtContent>
          <w:r w:rsidR="009F2F90" w:rsidRPr="009F2F90">
            <w:rPr>
              <w:rStyle w:val="PlaceholderText"/>
            </w:rPr>
            <w:t>Type or select date.</w:t>
          </w:r>
        </w:sdtContent>
      </w:sdt>
    </w:p>
    <w:sectPr w:rsidR="00521FCA" w:rsidSect="00545463">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D5A" w:rsidRDefault="00157D5A" w:rsidP="00564820">
      <w:r>
        <w:separator/>
      </w:r>
    </w:p>
  </w:endnote>
  <w:endnote w:type="continuationSeparator" w:id="0">
    <w:p w:rsidR="00157D5A" w:rsidRDefault="00157D5A"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D5A" w:rsidRDefault="00157D5A" w:rsidP="00564820">
      <w:r>
        <w:separator/>
      </w:r>
    </w:p>
  </w:footnote>
  <w:footnote w:type="continuationSeparator" w:id="0">
    <w:p w:rsidR="00157D5A" w:rsidRDefault="00157D5A"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D50641" w:rsidP="00564820">
    <w:pPr>
      <w:pStyle w:val="Header"/>
    </w:pPr>
    <w:r>
      <w:rPr>
        <w:noProof/>
        <w:lang w:eastAsia="en-GB"/>
      </w:rPr>
      <mc:AlternateContent>
        <mc:Choice Requires="wps">
          <w:drawing>
            <wp:anchor distT="45720" distB="45720" distL="114300" distR="114300" simplePos="0" relativeHeight="251672576" behindDoc="0" locked="0" layoutInCell="1" allowOverlap="1">
              <wp:simplePos x="0" y="0"/>
              <wp:positionH relativeFrom="margin">
                <wp:posOffset>4105910</wp:posOffset>
              </wp:positionH>
              <wp:positionV relativeFrom="paragraph">
                <wp:posOffset>63500</wp:posOffset>
              </wp:positionV>
              <wp:extent cx="2851785"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574040"/>
                      </a:xfrm>
                      <a:prstGeom prst="rect">
                        <a:avLst/>
                      </a:prstGeom>
                      <a:solidFill>
                        <a:srgbClr val="FFFFFF"/>
                      </a:solidFill>
                      <a:ln w="9525">
                        <a:noFill/>
                        <a:miter lim="800000"/>
                        <a:headEnd/>
                        <a:tailEnd/>
                      </a:ln>
                    </wps:spPr>
                    <wps:txbx>
                      <w:txbxContent>
                        <w:p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3pt;margin-top:5pt;width:224.55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" stroked="f">
              <v:textbox>
                <w:txbxContent>
                  <w:p w:rsidR="0057294C" w:rsidRPr="00BF3950" w:rsidRDefault="00394A0C" w:rsidP="00BF3950">
                    <w:pPr>
                      <w:pStyle w:val="Title"/>
                      <w:rPr>
                        <w:sz w:val="36"/>
                      </w:rPr>
                    </w:pPr>
                    <w:r>
                      <w:rPr>
                        <w:sz w:val="36"/>
                      </w:rPr>
                      <w:t>PVG</w:t>
                    </w:r>
                    <w:r w:rsidR="004B2F5E">
                      <w:rPr>
                        <w:sz w:val="36"/>
                      </w:rPr>
                      <w:t xml:space="preserve"> </w:t>
                    </w:r>
                    <w:r w:rsidR="00610D53">
                      <w:rPr>
                        <w:sz w:val="36"/>
                      </w:rPr>
                      <w:t>Existing</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4" name="Picture 4"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D50641" w:rsidP="00564820">
    <w:pPr>
      <w:pStyle w:val="Header"/>
    </w:pPr>
    <w:r>
      <w:rPr>
        <w:noProof/>
        <w:lang w:eastAsia="en-GB"/>
      </w:rPr>
      <mc:AlternateContent>
        <mc:Choice Requires="wps">
          <w:drawing>
            <wp:anchor distT="45720" distB="45720" distL="114300" distR="114300" simplePos="0" relativeHeight="251666432" behindDoc="0" locked="0" layoutInCell="1" allowOverlap="1">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simplePos x="0" y="0"/>
          <wp:positionH relativeFrom="margin">
            <wp:posOffset>127015</wp:posOffset>
          </wp:positionH>
          <wp:positionV relativeFrom="paragraph">
            <wp:posOffset>-33522</wp:posOffset>
          </wp:positionV>
          <wp:extent cx="2295525" cy="601554"/>
          <wp:effectExtent l="0" t="0" r="0" b="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4C" w:rsidRDefault="00D50641" w:rsidP="00564820">
    <w:pPr>
      <w:pStyle w:val="Header"/>
    </w:pPr>
    <w:r>
      <w:rPr>
        <w:noProof/>
        <w:lang w:eastAsia="en-GB"/>
      </w:rPr>
      <mc:AlternateContent>
        <mc:Choice Requires="wps">
          <w:drawing>
            <wp:anchor distT="45720" distB="45720" distL="114300" distR="114300" simplePos="0" relativeHeight="251700224" behindDoc="0" locked="0" layoutInCell="1" allowOverlap="1">
              <wp:simplePos x="0" y="0"/>
              <wp:positionH relativeFrom="margin">
                <wp:posOffset>4243705</wp:posOffset>
              </wp:positionH>
              <wp:positionV relativeFrom="paragraph">
                <wp:posOffset>63500</wp:posOffset>
              </wp:positionV>
              <wp:extent cx="2722245"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574040"/>
                      </a:xfrm>
                      <a:prstGeom prst="rect">
                        <a:avLst/>
                      </a:prstGeom>
                      <a:solidFill>
                        <a:srgbClr val="FFFFFF"/>
                      </a:solidFill>
                      <a:ln w="9525">
                        <a:noFill/>
                        <a:miter lim="800000"/>
                        <a:headEnd/>
                        <a:tailEnd/>
                      </a:ln>
                    </wps:spPr>
                    <wps:txbx>
                      <w:txbxContent>
                        <w:p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34.15pt;margin-top:5pt;width:214.35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" stroked="f">
              <v:textbox>
                <w:txbxContent>
                  <w:p w:rsidR="0057294C" w:rsidRPr="00BF3950" w:rsidRDefault="00D61F66" w:rsidP="00BF3950">
                    <w:pPr>
                      <w:pStyle w:val="Title"/>
                      <w:rPr>
                        <w:sz w:val="36"/>
                      </w:rPr>
                    </w:pPr>
                    <w:r>
                      <w:rPr>
                        <w:sz w:val="36"/>
                      </w:rPr>
                      <w:t xml:space="preserve">PVG </w:t>
                    </w:r>
                    <w:r w:rsidR="00610D53">
                      <w:rPr>
                        <w:sz w:val="36"/>
                      </w:rPr>
                      <w:t>Existing</w:t>
                    </w:r>
                    <w:r w:rsidR="0057294C" w:rsidRPr="00BF3950">
                      <w:rPr>
                        <w:sz w:val="36"/>
                      </w:rPr>
                      <w:t xml:space="preserve"> Application form</w:t>
                    </w:r>
                  </w:p>
                </w:txbxContent>
              </v:textbox>
              <w10:wrap anchorx="margin"/>
            </v:shape>
          </w:pict>
        </mc:Fallback>
      </mc:AlternateContent>
    </w:r>
    <w:r w:rsidR="006803D7" w:rsidRPr="00DA67E9">
      <w:rPr>
        <w:noProof/>
        <w:lang w:eastAsia="en-GB"/>
      </w:rPr>
      <w:drawing>
        <wp:anchor distT="0" distB="0" distL="114300" distR="114300" simplePos="0" relativeHeight="251699200" behindDoc="0" locked="0" layoutInCell="1" allowOverlap="1">
          <wp:simplePos x="0" y="0"/>
          <wp:positionH relativeFrom="margin">
            <wp:posOffset>84469</wp:posOffset>
          </wp:positionH>
          <wp:positionV relativeFrom="paragraph">
            <wp:posOffset>-96815</wp:posOffset>
          </wp:positionV>
          <wp:extent cx="2295525" cy="601554"/>
          <wp:effectExtent l="0" t="0" r="0" b="8255"/>
          <wp:wrapNone/>
          <wp:docPr id="16" name="Picture 16"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ED3469"/>
    <w:multiLevelType w:val="hybridMultilevel"/>
    <w:tmpl w:val="97B0AC34"/>
    <w:lvl w:ilvl="0" w:tplc="7982E542">
      <w:numFmt w:val="bullet"/>
      <w:lvlText w:val="•"/>
      <w:lvlJc w:val="left"/>
      <w:pPr>
        <w:ind w:left="3420" w:hanging="198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775087"/>
    <w:multiLevelType w:val="hybridMultilevel"/>
    <w:tmpl w:val="067ABC42"/>
    <w:lvl w:ilvl="0" w:tplc="7982E542">
      <w:numFmt w:val="bullet"/>
      <w:lvlText w:val="•"/>
      <w:lvlJc w:val="left"/>
      <w:pPr>
        <w:ind w:left="3420" w:hanging="198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05C6C"/>
    <w:multiLevelType w:val="hybridMultilevel"/>
    <w:tmpl w:val="AF90C9B4"/>
    <w:lvl w:ilvl="0" w:tplc="E5D837DC">
      <w:numFmt w:val="bullet"/>
      <w:lvlText w:val="•"/>
      <w:lvlJc w:val="left"/>
      <w:pPr>
        <w:ind w:left="1418" w:hanging="567"/>
      </w:pPr>
      <w:rPr>
        <w:rFonts w:ascii="Calibri" w:eastAsiaTheme="minorHAnsi" w:hAnsi="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7"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66137"/>
    <w:multiLevelType w:val="hybridMultilevel"/>
    <w:tmpl w:val="7ADA6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D723AA"/>
    <w:multiLevelType w:val="hybridMultilevel"/>
    <w:tmpl w:val="BA2CA352"/>
    <w:lvl w:ilvl="0" w:tplc="2E9EE194">
      <w:numFmt w:val="bullet"/>
      <w:lvlText w:val="•"/>
      <w:lvlJc w:val="left"/>
      <w:pPr>
        <w:ind w:left="1701" w:hanging="850"/>
      </w:pPr>
      <w:rPr>
        <w:rFonts w:ascii="Calibri" w:eastAsiaTheme="minorHAnsi" w:hAnsi="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1" w15:restartNumberingAfterBreak="0">
    <w:nsid w:val="3F0865C9"/>
    <w:multiLevelType w:val="hybridMultilevel"/>
    <w:tmpl w:val="C7929F20"/>
    <w:lvl w:ilvl="0" w:tplc="7982E542">
      <w:numFmt w:val="bullet"/>
      <w:lvlText w:val="•"/>
      <w:lvlJc w:val="left"/>
      <w:pPr>
        <w:ind w:left="2700" w:hanging="198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076C91"/>
    <w:multiLevelType w:val="hybridMultilevel"/>
    <w:tmpl w:val="76841F4E"/>
    <w:lvl w:ilvl="0" w:tplc="8E861706">
      <w:numFmt w:val="bullet"/>
      <w:lvlText w:val="•"/>
      <w:lvlJc w:val="left"/>
      <w:pPr>
        <w:ind w:left="1304" w:hanging="453"/>
      </w:pPr>
      <w:rPr>
        <w:rFonts w:ascii="Calibri" w:eastAsiaTheme="minorHAnsi" w:hAnsi="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3"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87532E"/>
    <w:multiLevelType w:val="hybridMultilevel"/>
    <w:tmpl w:val="C4687D42"/>
    <w:lvl w:ilvl="0" w:tplc="7982E542">
      <w:numFmt w:val="bullet"/>
      <w:lvlText w:val="•"/>
      <w:lvlJc w:val="left"/>
      <w:pPr>
        <w:ind w:left="3158" w:hanging="1980"/>
      </w:pPr>
      <w:rPr>
        <w:rFonts w:ascii="Calibri" w:eastAsiaTheme="minorHAnsi" w:hAnsi="Calibri" w:cs="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D5D4541"/>
    <w:multiLevelType w:val="hybridMultilevel"/>
    <w:tmpl w:val="240C5C12"/>
    <w:lvl w:ilvl="0" w:tplc="BF107F66">
      <w:numFmt w:val="bullet"/>
      <w:lvlText w:val="•"/>
      <w:lvlJc w:val="left"/>
      <w:pPr>
        <w:ind w:left="1304" w:hanging="453"/>
      </w:pPr>
      <w:rPr>
        <w:rFonts w:ascii="Calibri" w:eastAsiaTheme="minorHAnsi" w:hAnsi="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18"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D5AB2"/>
    <w:multiLevelType w:val="hybridMultilevel"/>
    <w:tmpl w:val="4CDADE76"/>
    <w:lvl w:ilvl="0" w:tplc="42A873FC">
      <w:numFmt w:val="bullet"/>
      <w:lvlText w:val="•"/>
      <w:lvlJc w:val="left"/>
      <w:pPr>
        <w:ind w:left="1134" w:hanging="283"/>
      </w:pPr>
      <w:rPr>
        <w:rFonts w:ascii="Calibri" w:eastAsiaTheme="minorHAnsi" w:hAnsi="Calibri" w:hint="default"/>
      </w:rPr>
    </w:lvl>
    <w:lvl w:ilvl="1" w:tplc="08090003" w:tentative="1">
      <w:start w:val="1"/>
      <w:numFmt w:val="bullet"/>
      <w:lvlText w:val="o"/>
      <w:lvlJc w:val="left"/>
      <w:pPr>
        <w:ind w:left="1898" w:hanging="360"/>
      </w:pPr>
      <w:rPr>
        <w:rFonts w:ascii="Courier New" w:hAnsi="Courier New" w:cs="Courier New" w:hint="default"/>
      </w:rPr>
    </w:lvl>
    <w:lvl w:ilvl="2" w:tplc="08090005" w:tentative="1">
      <w:start w:val="1"/>
      <w:numFmt w:val="bullet"/>
      <w:lvlText w:val=""/>
      <w:lvlJc w:val="left"/>
      <w:pPr>
        <w:ind w:left="2618" w:hanging="360"/>
      </w:pPr>
      <w:rPr>
        <w:rFonts w:ascii="Wingdings" w:hAnsi="Wingdings" w:hint="default"/>
      </w:rPr>
    </w:lvl>
    <w:lvl w:ilvl="3" w:tplc="08090001" w:tentative="1">
      <w:start w:val="1"/>
      <w:numFmt w:val="bullet"/>
      <w:lvlText w:val=""/>
      <w:lvlJc w:val="left"/>
      <w:pPr>
        <w:ind w:left="3338" w:hanging="360"/>
      </w:pPr>
      <w:rPr>
        <w:rFonts w:ascii="Symbol" w:hAnsi="Symbol" w:hint="default"/>
      </w:rPr>
    </w:lvl>
    <w:lvl w:ilvl="4" w:tplc="08090003" w:tentative="1">
      <w:start w:val="1"/>
      <w:numFmt w:val="bullet"/>
      <w:lvlText w:val="o"/>
      <w:lvlJc w:val="left"/>
      <w:pPr>
        <w:ind w:left="4058" w:hanging="360"/>
      </w:pPr>
      <w:rPr>
        <w:rFonts w:ascii="Courier New" w:hAnsi="Courier New" w:cs="Courier New" w:hint="default"/>
      </w:rPr>
    </w:lvl>
    <w:lvl w:ilvl="5" w:tplc="08090005" w:tentative="1">
      <w:start w:val="1"/>
      <w:numFmt w:val="bullet"/>
      <w:lvlText w:val=""/>
      <w:lvlJc w:val="left"/>
      <w:pPr>
        <w:ind w:left="4778" w:hanging="360"/>
      </w:pPr>
      <w:rPr>
        <w:rFonts w:ascii="Wingdings" w:hAnsi="Wingdings" w:hint="default"/>
      </w:rPr>
    </w:lvl>
    <w:lvl w:ilvl="6" w:tplc="08090001" w:tentative="1">
      <w:start w:val="1"/>
      <w:numFmt w:val="bullet"/>
      <w:lvlText w:val=""/>
      <w:lvlJc w:val="left"/>
      <w:pPr>
        <w:ind w:left="5498" w:hanging="360"/>
      </w:pPr>
      <w:rPr>
        <w:rFonts w:ascii="Symbol" w:hAnsi="Symbol" w:hint="default"/>
      </w:rPr>
    </w:lvl>
    <w:lvl w:ilvl="7" w:tplc="08090003" w:tentative="1">
      <w:start w:val="1"/>
      <w:numFmt w:val="bullet"/>
      <w:lvlText w:val="o"/>
      <w:lvlJc w:val="left"/>
      <w:pPr>
        <w:ind w:left="6218" w:hanging="360"/>
      </w:pPr>
      <w:rPr>
        <w:rFonts w:ascii="Courier New" w:hAnsi="Courier New" w:cs="Courier New" w:hint="default"/>
      </w:rPr>
    </w:lvl>
    <w:lvl w:ilvl="8" w:tplc="08090005" w:tentative="1">
      <w:start w:val="1"/>
      <w:numFmt w:val="bullet"/>
      <w:lvlText w:val=""/>
      <w:lvlJc w:val="left"/>
      <w:pPr>
        <w:ind w:left="6938" w:hanging="360"/>
      </w:pPr>
      <w:rPr>
        <w:rFonts w:ascii="Wingdings" w:hAnsi="Wingdings" w:hint="default"/>
      </w:rPr>
    </w:lvl>
  </w:abstractNum>
  <w:abstractNum w:abstractNumId="20" w15:restartNumberingAfterBreak="0">
    <w:nsid w:val="7DB67BD2"/>
    <w:multiLevelType w:val="hybridMultilevel"/>
    <w:tmpl w:val="D9AE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6"/>
  </w:num>
  <w:num w:numId="6">
    <w:abstractNumId w:val="0"/>
  </w:num>
  <w:num w:numId="7">
    <w:abstractNumId w:val="14"/>
  </w:num>
  <w:num w:numId="8">
    <w:abstractNumId w:val="7"/>
  </w:num>
  <w:num w:numId="9">
    <w:abstractNumId w:val="5"/>
  </w:num>
  <w:num w:numId="10">
    <w:abstractNumId w:val="21"/>
  </w:num>
  <w:num w:numId="11">
    <w:abstractNumId w:val="4"/>
  </w:num>
  <w:num w:numId="12">
    <w:abstractNumId w:val="9"/>
  </w:num>
  <w:num w:numId="13">
    <w:abstractNumId w:val="18"/>
  </w:num>
  <w:num w:numId="14">
    <w:abstractNumId w:val="13"/>
  </w:num>
  <w:num w:numId="15">
    <w:abstractNumId w:val="3"/>
  </w:num>
  <w:num w:numId="16">
    <w:abstractNumId w:val="20"/>
  </w:num>
  <w:num w:numId="17">
    <w:abstractNumId w:val="8"/>
  </w:num>
  <w:num w:numId="18">
    <w:abstractNumId w:val="11"/>
  </w:num>
  <w:num w:numId="19">
    <w:abstractNumId w:val="2"/>
  </w:num>
  <w:num w:numId="20">
    <w:abstractNumId w:val="1"/>
  </w:num>
  <w:num w:numId="21">
    <w:abstractNumId w:val="15"/>
  </w:num>
  <w:num w:numId="22">
    <w:abstractNumId w:val="10"/>
  </w:num>
  <w:num w:numId="23">
    <w:abstractNumId w:val="19"/>
  </w:num>
  <w:num w:numId="24">
    <w:abstractNumId w:val="6"/>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0613F"/>
    <w:rsid w:val="0002073B"/>
    <w:rsid w:val="00027C27"/>
    <w:rsid w:val="00033C8A"/>
    <w:rsid w:val="000340F5"/>
    <w:rsid w:val="00045A32"/>
    <w:rsid w:val="00047300"/>
    <w:rsid w:val="00062A2F"/>
    <w:rsid w:val="00073682"/>
    <w:rsid w:val="00081ABB"/>
    <w:rsid w:val="000A6E28"/>
    <w:rsid w:val="000B2E5B"/>
    <w:rsid w:val="000C0CF4"/>
    <w:rsid w:val="000C2796"/>
    <w:rsid w:val="000C48F3"/>
    <w:rsid w:val="000C6576"/>
    <w:rsid w:val="000D5C8F"/>
    <w:rsid w:val="000F772D"/>
    <w:rsid w:val="00121980"/>
    <w:rsid w:val="001369AF"/>
    <w:rsid w:val="00143019"/>
    <w:rsid w:val="00157D5A"/>
    <w:rsid w:val="00171114"/>
    <w:rsid w:val="00181F20"/>
    <w:rsid w:val="001E3BEE"/>
    <w:rsid w:val="001E6294"/>
    <w:rsid w:val="0020141A"/>
    <w:rsid w:val="00204C74"/>
    <w:rsid w:val="00214A2D"/>
    <w:rsid w:val="0021661E"/>
    <w:rsid w:val="00220CDD"/>
    <w:rsid w:val="00224DFA"/>
    <w:rsid w:val="0025040B"/>
    <w:rsid w:val="002631E1"/>
    <w:rsid w:val="00267A12"/>
    <w:rsid w:val="00281579"/>
    <w:rsid w:val="0028739F"/>
    <w:rsid w:val="00291992"/>
    <w:rsid w:val="002A43E6"/>
    <w:rsid w:val="002A558D"/>
    <w:rsid w:val="002B29F1"/>
    <w:rsid w:val="002B33F5"/>
    <w:rsid w:val="002C31DA"/>
    <w:rsid w:val="002F0756"/>
    <w:rsid w:val="002F38AB"/>
    <w:rsid w:val="00301CD1"/>
    <w:rsid w:val="00306C61"/>
    <w:rsid w:val="00310747"/>
    <w:rsid w:val="00315969"/>
    <w:rsid w:val="00315A7A"/>
    <w:rsid w:val="00331A2E"/>
    <w:rsid w:val="00345FDE"/>
    <w:rsid w:val="00351BBA"/>
    <w:rsid w:val="00366812"/>
    <w:rsid w:val="00366AB3"/>
    <w:rsid w:val="00367F45"/>
    <w:rsid w:val="0037582B"/>
    <w:rsid w:val="0037600C"/>
    <w:rsid w:val="00394A0C"/>
    <w:rsid w:val="003A1AE3"/>
    <w:rsid w:val="003B77A6"/>
    <w:rsid w:val="003B7A26"/>
    <w:rsid w:val="003C5261"/>
    <w:rsid w:val="003C74D0"/>
    <w:rsid w:val="003D1068"/>
    <w:rsid w:val="003D39DD"/>
    <w:rsid w:val="003D5711"/>
    <w:rsid w:val="003D7406"/>
    <w:rsid w:val="003F54A1"/>
    <w:rsid w:val="003F74D4"/>
    <w:rsid w:val="00422DC9"/>
    <w:rsid w:val="00435978"/>
    <w:rsid w:val="00441A4C"/>
    <w:rsid w:val="00441D3C"/>
    <w:rsid w:val="004563D9"/>
    <w:rsid w:val="0048065F"/>
    <w:rsid w:val="0048358A"/>
    <w:rsid w:val="004A0D51"/>
    <w:rsid w:val="004B179C"/>
    <w:rsid w:val="004B2CA0"/>
    <w:rsid w:val="004B2F5E"/>
    <w:rsid w:val="004B31D6"/>
    <w:rsid w:val="004C2763"/>
    <w:rsid w:val="004C5B3A"/>
    <w:rsid w:val="004C7A05"/>
    <w:rsid w:val="004D52CA"/>
    <w:rsid w:val="004D6BC9"/>
    <w:rsid w:val="00507FDD"/>
    <w:rsid w:val="005143D4"/>
    <w:rsid w:val="005162DA"/>
    <w:rsid w:val="00521FCA"/>
    <w:rsid w:val="005309EF"/>
    <w:rsid w:val="005368C8"/>
    <w:rsid w:val="00545463"/>
    <w:rsid w:val="00564820"/>
    <w:rsid w:val="00566C82"/>
    <w:rsid w:val="0057294C"/>
    <w:rsid w:val="005A7E53"/>
    <w:rsid w:val="005B5BF5"/>
    <w:rsid w:val="005C1A9C"/>
    <w:rsid w:val="005E3D81"/>
    <w:rsid w:val="005F3004"/>
    <w:rsid w:val="00610D53"/>
    <w:rsid w:val="00611740"/>
    <w:rsid w:val="00630C0F"/>
    <w:rsid w:val="00631B7B"/>
    <w:rsid w:val="00635A23"/>
    <w:rsid w:val="00642C94"/>
    <w:rsid w:val="00661AC5"/>
    <w:rsid w:val="0066203D"/>
    <w:rsid w:val="00667752"/>
    <w:rsid w:val="00675364"/>
    <w:rsid w:val="00676237"/>
    <w:rsid w:val="006803D7"/>
    <w:rsid w:val="00694CBA"/>
    <w:rsid w:val="006A66A5"/>
    <w:rsid w:val="006A748B"/>
    <w:rsid w:val="006B43CC"/>
    <w:rsid w:val="006C042F"/>
    <w:rsid w:val="006C1028"/>
    <w:rsid w:val="006C2121"/>
    <w:rsid w:val="006D652C"/>
    <w:rsid w:val="006E108D"/>
    <w:rsid w:val="006F589B"/>
    <w:rsid w:val="00732721"/>
    <w:rsid w:val="0074233B"/>
    <w:rsid w:val="00743AE5"/>
    <w:rsid w:val="00752668"/>
    <w:rsid w:val="0075560E"/>
    <w:rsid w:val="00760316"/>
    <w:rsid w:val="00760383"/>
    <w:rsid w:val="00762D19"/>
    <w:rsid w:val="0077689A"/>
    <w:rsid w:val="007841E5"/>
    <w:rsid w:val="0078501B"/>
    <w:rsid w:val="00787288"/>
    <w:rsid w:val="007920D5"/>
    <w:rsid w:val="007B7879"/>
    <w:rsid w:val="007C251B"/>
    <w:rsid w:val="007C73C8"/>
    <w:rsid w:val="007F67D4"/>
    <w:rsid w:val="0080191A"/>
    <w:rsid w:val="00832038"/>
    <w:rsid w:val="00857548"/>
    <w:rsid w:val="00883CAF"/>
    <w:rsid w:val="00891B54"/>
    <w:rsid w:val="008A667D"/>
    <w:rsid w:val="008B0A4E"/>
    <w:rsid w:val="008B317B"/>
    <w:rsid w:val="008B5C22"/>
    <w:rsid w:val="008C0CE4"/>
    <w:rsid w:val="008D11D2"/>
    <w:rsid w:val="008E0001"/>
    <w:rsid w:val="008E1150"/>
    <w:rsid w:val="008E6CE1"/>
    <w:rsid w:val="009161E4"/>
    <w:rsid w:val="00924290"/>
    <w:rsid w:val="0094115C"/>
    <w:rsid w:val="00945349"/>
    <w:rsid w:val="00952918"/>
    <w:rsid w:val="009573E6"/>
    <w:rsid w:val="009858AC"/>
    <w:rsid w:val="00985D5C"/>
    <w:rsid w:val="009900C3"/>
    <w:rsid w:val="00991AD0"/>
    <w:rsid w:val="009B1F04"/>
    <w:rsid w:val="009B43E4"/>
    <w:rsid w:val="009B7615"/>
    <w:rsid w:val="009C0CBC"/>
    <w:rsid w:val="009C781D"/>
    <w:rsid w:val="009E4DE4"/>
    <w:rsid w:val="009F1A36"/>
    <w:rsid w:val="009F2F90"/>
    <w:rsid w:val="009F6649"/>
    <w:rsid w:val="00A044B6"/>
    <w:rsid w:val="00A05911"/>
    <w:rsid w:val="00A31BEC"/>
    <w:rsid w:val="00A31DB9"/>
    <w:rsid w:val="00A3602B"/>
    <w:rsid w:val="00A41CEF"/>
    <w:rsid w:val="00A45AC5"/>
    <w:rsid w:val="00A475EE"/>
    <w:rsid w:val="00A575A4"/>
    <w:rsid w:val="00A725E6"/>
    <w:rsid w:val="00A75E26"/>
    <w:rsid w:val="00A776F2"/>
    <w:rsid w:val="00A8015B"/>
    <w:rsid w:val="00A82EC7"/>
    <w:rsid w:val="00A835B4"/>
    <w:rsid w:val="00AB6E15"/>
    <w:rsid w:val="00B1343F"/>
    <w:rsid w:val="00B25CF6"/>
    <w:rsid w:val="00B27F44"/>
    <w:rsid w:val="00B33DD8"/>
    <w:rsid w:val="00B40429"/>
    <w:rsid w:val="00B50873"/>
    <w:rsid w:val="00B51BDC"/>
    <w:rsid w:val="00B561C0"/>
    <w:rsid w:val="00B773CE"/>
    <w:rsid w:val="00B947E6"/>
    <w:rsid w:val="00BA5A59"/>
    <w:rsid w:val="00BB3ECC"/>
    <w:rsid w:val="00BC260B"/>
    <w:rsid w:val="00BD3700"/>
    <w:rsid w:val="00BD5FFE"/>
    <w:rsid w:val="00BD6D54"/>
    <w:rsid w:val="00BE6066"/>
    <w:rsid w:val="00BF3950"/>
    <w:rsid w:val="00BF5678"/>
    <w:rsid w:val="00C03341"/>
    <w:rsid w:val="00C22B35"/>
    <w:rsid w:val="00C526BE"/>
    <w:rsid w:val="00C55240"/>
    <w:rsid w:val="00C56CCB"/>
    <w:rsid w:val="00C62D3D"/>
    <w:rsid w:val="00C7328C"/>
    <w:rsid w:val="00C740E6"/>
    <w:rsid w:val="00C75F8C"/>
    <w:rsid w:val="00C81704"/>
    <w:rsid w:val="00C83720"/>
    <w:rsid w:val="00C91823"/>
    <w:rsid w:val="00C95213"/>
    <w:rsid w:val="00CA590A"/>
    <w:rsid w:val="00CD3E3A"/>
    <w:rsid w:val="00CD75CA"/>
    <w:rsid w:val="00CE1B5D"/>
    <w:rsid w:val="00D008AB"/>
    <w:rsid w:val="00D0672B"/>
    <w:rsid w:val="00D30435"/>
    <w:rsid w:val="00D41676"/>
    <w:rsid w:val="00D45CB5"/>
    <w:rsid w:val="00D50641"/>
    <w:rsid w:val="00D61F66"/>
    <w:rsid w:val="00D63501"/>
    <w:rsid w:val="00D67077"/>
    <w:rsid w:val="00DA0DA7"/>
    <w:rsid w:val="00DA67E9"/>
    <w:rsid w:val="00DB21C8"/>
    <w:rsid w:val="00DB7011"/>
    <w:rsid w:val="00DD5628"/>
    <w:rsid w:val="00E22DB5"/>
    <w:rsid w:val="00E26C56"/>
    <w:rsid w:val="00E628F2"/>
    <w:rsid w:val="00E62B7B"/>
    <w:rsid w:val="00E8590C"/>
    <w:rsid w:val="00E92DA1"/>
    <w:rsid w:val="00E97B04"/>
    <w:rsid w:val="00EB2319"/>
    <w:rsid w:val="00EB2867"/>
    <w:rsid w:val="00EC7FD1"/>
    <w:rsid w:val="00EE16E0"/>
    <w:rsid w:val="00EF4E58"/>
    <w:rsid w:val="00F02BC8"/>
    <w:rsid w:val="00F07D8A"/>
    <w:rsid w:val="00F11537"/>
    <w:rsid w:val="00F1619E"/>
    <w:rsid w:val="00F23092"/>
    <w:rsid w:val="00F42CB3"/>
    <w:rsid w:val="00F43286"/>
    <w:rsid w:val="00F564B2"/>
    <w:rsid w:val="00F62222"/>
    <w:rsid w:val="00F70A69"/>
    <w:rsid w:val="00F722F1"/>
    <w:rsid w:val="00F81C9E"/>
    <w:rsid w:val="00F928F5"/>
    <w:rsid w:val="00F969B5"/>
    <w:rsid w:val="00FA148F"/>
    <w:rsid w:val="00FA15A1"/>
    <w:rsid w:val="00FA4BC1"/>
    <w:rsid w:val="00FC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F71E7B"/>
  <w15:docId w15:val="{D2BA0038-53A3-40C1-B4FC-F8F13DF2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9F6649"/>
    <w:rPr>
      <w:caps/>
      <w:smallCaps w:val="0"/>
      <w:vanish w:val="0"/>
    </w:rPr>
  </w:style>
  <w:style w:type="character" w:customStyle="1" w:styleId="Style3">
    <w:name w:val="Style3"/>
    <w:basedOn w:val="DefaultParagraphFont"/>
    <w:uiPriority w:val="1"/>
    <w:rsid w:val="00EE16E0"/>
    <w:rPr>
      <w:caps/>
      <w:smallCaps w:val="0"/>
      <w:vanish w:val="0"/>
    </w:rPr>
  </w:style>
  <w:style w:type="character" w:styleId="FollowedHyperlink">
    <w:name w:val="FollowedHyperlink"/>
    <w:basedOn w:val="DefaultParagraphFont"/>
    <w:uiPriority w:val="99"/>
    <w:semiHidden/>
    <w:unhideWhenUsed/>
    <w:rsid w:val="00C22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220142499">
      <w:bodyDiv w:val="1"/>
      <w:marLeft w:val="0"/>
      <w:marRight w:val="0"/>
      <w:marTop w:val="0"/>
      <w:marBottom w:val="0"/>
      <w:divBdr>
        <w:top w:val="none" w:sz="0" w:space="0" w:color="auto"/>
        <w:left w:val="none" w:sz="0" w:space="0" w:color="auto"/>
        <w:bottom w:val="none" w:sz="0" w:space="0" w:color="auto"/>
        <w:right w:val="none" w:sz="0" w:space="0" w:color="auto"/>
      </w:divBdr>
    </w:div>
    <w:div w:id="363755504">
      <w:bodyDiv w:val="1"/>
      <w:marLeft w:val="0"/>
      <w:marRight w:val="0"/>
      <w:marTop w:val="0"/>
      <w:marBottom w:val="0"/>
      <w:divBdr>
        <w:top w:val="none" w:sz="0" w:space="0" w:color="auto"/>
        <w:left w:val="none" w:sz="0" w:space="0" w:color="auto"/>
        <w:bottom w:val="none" w:sz="0" w:space="0" w:color="auto"/>
        <w:right w:val="none" w:sz="0" w:space="0" w:color="auto"/>
      </w:divBdr>
    </w:div>
    <w:div w:id="777990551">
      <w:bodyDiv w:val="1"/>
      <w:marLeft w:val="0"/>
      <w:marRight w:val="0"/>
      <w:marTop w:val="0"/>
      <w:marBottom w:val="0"/>
      <w:divBdr>
        <w:top w:val="none" w:sz="0" w:space="0" w:color="auto"/>
        <w:left w:val="none" w:sz="0" w:space="0" w:color="auto"/>
        <w:bottom w:val="none" w:sz="0" w:space="0" w:color="auto"/>
        <w:right w:val="none" w:sz="0" w:space="0" w:color="auto"/>
      </w:divBdr>
    </w:div>
    <w:div w:id="954336873">
      <w:bodyDiv w:val="1"/>
      <w:marLeft w:val="0"/>
      <w:marRight w:val="0"/>
      <w:marTop w:val="0"/>
      <w:marBottom w:val="0"/>
      <w:divBdr>
        <w:top w:val="none" w:sz="0" w:space="0" w:color="auto"/>
        <w:left w:val="none" w:sz="0" w:space="0" w:color="auto"/>
        <w:bottom w:val="none" w:sz="0" w:space="0" w:color="auto"/>
        <w:right w:val="none" w:sz="0" w:space="0" w:color="auto"/>
      </w:divBdr>
    </w:div>
    <w:div w:id="1075398403">
      <w:bodyDiv w:val="1"/>
      <w:marLeft w:val="0"/>
      <w:marRight w:val="0"/>
      <w:marTop w:val="0"/>
      <w:marBottom w:val="0"/>
      <w:divBdr>
        <w:top w:val="none" w:sz="0" w:space="0" w:color="auto"/>
        <w:left w:val="none" w:sz="0" w:space="0" w:color="auto"/>
        <w:bottom w:val="none" w:sz="0" w:space="0" w:color="auto"/>
        <w:right w:val="none" w:sz="0" w:space="0" w:color="auto"/>
      </w:divBdr>
    </w:div>
    <w:div w:id="1221094085">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584604033">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isclosures@VolunteerScotland.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gov.scot/disclosure-scotland-legal-framework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ygov.scot/apply-disclosure-by-email/" TargetMode="External"/><Relationship Id="rId4" Type="http://schemas.openxmlformats.org/officeDocument/2006/relationships/styles" Target="styles.xml"/><Relationship Id="rId9" Type="http://schemas.openxmlformats.org/officeDocument/2006/relationships/hyperlink" Target="https://www.mygov.scot/coronavirus-disclosur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04449F" w:rsidP="0004449F">
          <w:pPr>
            <w:pStyle w:val="00FB1BA3FA6843B5A86528E398EE89D515"/>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04449F" w:rsidP="0004449F">
          <w:pPr>
            <w:pStyle w:val="3C2BE701E70F4C1EAEADDA9C90E37ED215"/>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04449F" w:rsidP="0004449F">
          <w:pPr>
            <w:pStyle w:val="CE2CC965C51F4A3EA3BF11876CF9DBE715"/>
          </w:pPr>
          <w:r>
            <w:rPr>
              <w:rStyle w:val="PlaceholderText"/>
            </w:rPr>
            <w:t>Cl</w:t>
          </w:r>
          <w:r w:rsidRPr="00E33DEA">
            <w:rPr>
              <w:rStyle w:val="PlaceholderText"/>
            </w:rPr>
            <w:t>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04449F" w:rsidP="0004449F">
          <w:pPr>
            <w:pStyle w:val="DCDF878BA6B94397AE9C70A2F28CF05315"/>
          </w:pPr>
          <w:r w:rsidRPr="00E33DEA">
            <w:rPr>
              <w:rStyle w:val="PlaceholderText"/>
            </w:rPr>
            <w:t>Click or tap here to enter text.</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04449F" w:rsidP="0004449F">
          <w:pPr>
            <w:pStyle w:val="652BCE353A0D48B7A9D962675FA3266F14"/>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04449F" w:rsidP="0004449F">
          <w:pPr>
            <w:pStyle w:val="ED0136FC6573414D9967167E8BAF8AEC14"/>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04449F" w:rsidP="0004449F">
          <w:pPr>
            <w:pStyle w:val="391E5AC4DA7E4B0EA3A5D21422B917A714"/>
          </w:pPr>
          <w:r w:rsidRPr="009F2F90">
            <w:rPr>
              <w:rStyle w:val="PlaceholderText"/>
            </w:rPr>
            <w:t>Type or select date.</w:t>
          </w:r>
        </w:p>
      </w:docPartBody>
    </w:docPart>
    <w:docPart>
      <w:docPartPr>
        <w:name w:val="977858D4F184407BB83883615DF39DCA"/>
        <w:category>
          <w:name w:val="General"/>
          <w:gallery w:val="placeholder"/>
        </w:category>
        <w:types>
          <w:type w:val="bbPlcHdr"/>
        </w:types>
        <w:behaviors>
          <w:behavior w:val="content"/>
        </w:behaviors>
        <w:guid w:val="{C2B7577D-9172-421D-AFFC-14C43440764C}"/>
      </w:docPartPr>
      <w:docPartBody>
        <w:p w:rsidR="00846D43" w:rsidRDefault="0004449F" w:rsidP="0004449F">
          <w:pPr>
            <w:pStyle w:val="977858D4F184407BB83883615DF39DCA6"/>
          </w:pPr>
          <w:r w:rsidRPr="009F2F90">
            <w:rPr>
              <w:rStyle w:val="PlaceholderText"/>
            </w:rPr>
            <w:t>Type or select date.</w:t>
          </w:r>
        </w:p>
      </w:docPartBody>
    </w:docPart>
    <w:docPart>
      <w:docPartPr>
        <w:name w:val="5FB6D4C9A5064743A60F2F7A0BAA50BB"/>
        <w:category>
          <w:name w:val="General"/>
          <w:gallery w:val="placeholder"/>
        </w:category>
        <w:types>
          <w:type w:val="bbPlcHdr"/>
        </w:types>
        <w:behaviors>
          <w:behavior w:val="content"/>
        </w:behaviors>
        <w:guid w:val="{03792552-A51F-45F8-A9DF-97B65B6D9637}"/>
      </w:docPartPr>
      <w:docPartBody>
        <w:p w:rsidR="00846D43" w:rsidRDefault="0004449F" w:rsidP="0004449F">
          <w:pPr>
            <w:pStyle w:val="5FB6D4C9A5064743A60F2F7A0BAA50BB6"/>
          </w:pPr>
          <w:r w:rsidRPr="009F2F90">
            <w:rPr>
              <w:rStyle w:val="PlaceholderText"/>
            </w:rPr>
            <w:t>Type or select date.</w:t>
          </w:r>
        </w:p>
      </w:docPartBody>
    </w:docPart>
    <w:docPart>
      <w:docPartPr>
        <w:name w:val="1382C80641F6436CB91FB329CAB47F5B"/>
        <w:category>
          <w:name w:val="General"/>
          <w:gallery w:val="placeholder"/>
        </w:category>
        <w:types>
          <w:type w:val="bbPlcHdr"/>
        </w:types>
        <w:behaviors>
          <w:behavior w:val="content"/>
        </w:behaviors>
        <w:guid w:val="{59DB68F7-EBF7-415A-A324-FB9408F6CA3B}"/>
      </w:docPartPr>
      <w:docPartBody>
        <w:p w:rsidR="00846D43" w:rsidRDefault="0004449F" w:rsidP="0004449F">
          <w:pPr>
            <w:pStyle w:val="1382C80641F6436CB91FB329CAB47F5B6"/>
          </w:pPr>
          <w:r w:rsidRPr="00BF3950">
            <w:rPr>
              <w:rStyle w:val="PlaceholderText"/>
            </w:rPr>
            <w:t>Choose an item.</w:t>
          </w:r>
        </w:p>
      </w:docPartBody>
    </w:docPart>
    <w:docPart>
      <w:docPartPr>
        <w:name w:val="41F0C1D73E954F71A4C2A7412A080FB1"/>
        <w:category>
          <w:name w:val="General"/>
          <w:gallery w:val="placeholder"/>
        </w:category>
        <w:types>
          <w:type w:val="bbPlcHdr"/>
        </w:types>
        <w:behaviors>
          <w:behavior w:val="content"/>
        </w:behaviors>
        <w:guid w:val="{572D012B-8669-435D-A026-2F9CF08ED12E}"/>
      </w:docPartPr>
      <w:docPartBody>
        <w:p w:rsidR="00846D43" w:rsidRDefault="0004449F" w:rsidP="0004449F">
          <w:pPr>
            <w:pStyle w:val="41F0C1D73E954F71A4C2A7412A080FB16"/>
          </w:pPr>
          <w:r w:rsidRPr="009F2F90">
            <w:rPr>
              <w:rStyle w:val="PlaceholderText"/>
            </w:rPr>
            <w:t>Type or select date.</w:t>
          </w:r>
        </w:p>
      </w:docPartBody>
    </w:docPart>
    <w:docPart>
      <w:docPartPr>
        <w:name w:val="FA48CF9E7507480B8F7E621DE39A5874"/>
        <w:category>
          <w:name w:val="General"/>
          <w:gallery w:val="placeholder"/>
        </w:category>
        <w:types>
          <w:type w:val="bbPlcHdr"/>
        </w:types>
        <w:behaviors>
          <w:behavior w:val="content"/>
        </w:behaviors>
        <w:guid w:val="{0F49F786-717B-474F-B0C7-86996963461A}"/>
      </w:docPartPr>
      <w:docPartBody>
        <w:p w:rsidR="008E2B11" w:rsidRDefault="006167D0" w:rsidP="006167D0">
          <w:pPr>
            <w:pStyle w:val="FA48CF9E7507480B8F7E621DE39A5874"/>
          </w:pPr>
          <w:r w:rsidRPr="00E33DEA">
            <w:rPr>
              <w:rStyle w:val="PlaceholderText"/>
            </w:rPr>
            <w:t>Click or tap here to enter text.</w:t>
          </w:r>
        </w:p>
      </w:docPartBody>
    </w:docPart>
    <w:docPart>
      <w:docPartPr>
        <w:name w:val="1B202536F3BE4B3FB0EE1AC55DC34BBD"/>
        <w:category>
          <w:name w:val="General"/>
          <w:gallery w:val="placeholder"/>
        </w:category>
        <w:types>
          <w:type w:val="bbPlcHdr"/>
        </w:types>
        <w:behaviors>
          <w:behavior w:val="content"/>
        </w:behaviors>
        <w:guid w:val="{4AA01A99-D646-4341-BC30-95106ACF6E1A}"/>
      </w:docPartPr>
      <w:docPartBody>
        <w:p w:rsidR="008E2B11" w:rsidRDefault="0004449F" w:rsidP="0004449F">
          <w:pPr>
            <w:pStyle w:val="1B202536F3BE4B3FB0EE1AC55DC34BBD3"/>
          </w:pPr>
          <w:r w:rsidRPr="00EE16E0">
            <w:rPr>
              <w:color w:val="808080"/>
            </w:rPr>
            <w:t>Choose an item.</w:t>
          </w:r>
        </w:p>
      </w:docPartBody>
    </w:docPart>
    <w:docPart>
      <w:docPartPr>
        <w:name w:val="366746E050A740B78A07A31912F9A597"/>
        <w:category>
          <w:name w:val="General"/>
          <w:gallery w:val="placeholder"/>
        </w:category>
        <w:types>
          <w:type w:val="bbPlcHdr"/>
        </w:types>
        <w:behaviors>
          <w:behavior w:val="content"/>
        </w:behaviors>
        <w:guid w:val="{35040D4C-619A-4E0E-B95C-BC2D599602EE}"/>
      </w:docPartPr>
      <w:docPartBody>
        <w:p w:rsidR="007B7A6F" w:rsidRDefault="00AB4DEF" w:rsidP="00AB4DEF">
          <w:pPr>
            <w:pStyle w:val="366746E050A740B78A07A31912F9A597"/>
          </w:pPr>
          <w:r w:rsidRPr="00E33DEA">
            <w:rPr>
              <w:rStyle w:val="PlaceholderText"/>
            </w:rPr>
            <w:t>Click or tap here to enter text.</w:t>
          </w:r>
        </w:p>
      </w:docPartBody>
    </w:docPart>
    <w:docPart>
      <w:docPartPr>
        <w:name w:val="8E3EC5C5C0024CE1B079AAD4308BD860"/>
        <w:category>
          <w:name w:val="General"/>
          <w:gallery w:val="placeholder"/>
        </w:category>
        <w:types>
          <w:type w:val="bbPlcHdr"/>
        </w:types>
        <w:behaviors>
          <w:behavior w:val="content"/>
        </w:behaviors>
        <w:guid w:val="{D3DC46F9-B71C-4FB6-8AB0-8DB6C8E25154}"/>
      </w:docPartPr>
      <w:docPartBody>
        <w:p w:rsidR="007B7A6F" w:rsidRDefault="0004449F" w:rsidP="0004449F">
          <w:pPr>
            <w:pStyle w:val="8E3EC5C5C0024CE1B079AAD4308BD8602"/>
          </w:pPr>
          <w:r w:rsidRPr="00EE16E0">
            <w:rPr>
              <w:color w:val="808080"/>
            </w:rPr>
            <w:t>Choose an item.</w:t>
          </w:r>
        </w:p>
      </w:docPartBody>
    </w:docPart>
    <w:docPart>
      <w:docPartPr>
        <w:name w:val="0A8B34F3994E42F289D635557DC6A84B"/>
        <w:category>
          <w:name w:val="General"/>
          <w:gallery w:val="placeholder"/>
        </w:category>
        <w:types>
          <w:type w:val="bbPlcHdr"/>
        </w:types>
        <w:behaviors>
          <w:behavior w:val="content"/>
        </w:behaviors>
        <w:guid w:val="{00C1C9C3-D5EE-4135-B382-A1E9EC7D453B}"/>
      </w:docPartPr>
      <w:docPartBody>
        <w:p w:rsidR="0004449F" w:rsidRDefault="0004449F" w:rsidP="0004449F">
          <w:pPr>
            <w:pStyle w:val="0A8B34F3994E42F289D635557DC6A84B1"/>
          </w:pPr>
          <w:r w:rsidRPr="00E33DEA">
            <w:rPr>
              <w:rStyle w:val="PlaceholderText"/>
            </w:rPr>
            <w:t>Click or tap here to enter text.</w:t>
          </w:r>
        </w:p>
      </w:docPartBody>
    </w:docPart>
    <w:docPart>
      <w:docPartPr>
        <w:name w:val="B3F30093E22948B3AB65F248AA66A7E0"/>
        <w:category>
          <w:name w:val="General"/>
          <w:gallery w:val="placeholder"/>
        </w:category>
        <w:types>
          <w:type w:val="bbPlcHdr"/>
        </w:types>
        <w:behaviors>
          <w:behavior w:val="content"/>
        </w:behaviors>
        <w:guid w:val="{B9EADE81-B1B2-479C-A350-5EC93B09DB80}"/>
      </w:docPartPr>
      <w:docPartBody>
        <w:p w:rsidR="00DB12E6" w:rsidRDefault="00AC4856" w:rsidP="00AC4856">
          <w:pPr>
            <w:pStyle w:val="B3F30093E22948B3AB65F248AA66A7E0"/>
          </w:pPr>
          <w:r>
            <w:rPr>
              <w:rStyle w:val="PlaceholderText"/>
            </w:rPr>
            <w:t>Click or tap here to enter text.</w:t>
          </w:r>
        </w:p>
      </w:docPartBody>
    </w:docPart>
    <w:docPart>
      <w:docPartPr>
        <w:name w:val="21D918D10F03403B920A114B90474216"/>
        <w:category>
          <w:name w:val="General"/>
          <w:gallery w:val="placeholder"/>
        </w:category>
        <w:types>
          <w:type w:val="bbPlcHdr"/>
        </w:types>
        <w:behaviors>
          <w:behavior w:val="content"/>
        </w:behaviors>
        <w:guid w:val="{89AC1C19-D985-4684-9480-ACE72E5ECF06}"/>
      </w:docPartPr>
      <w:docPartBody>
        <w:p w:rsidR="00DB12E6" w:rsidRDefault="00AC4856" w:rsidP="00AC4856">
          <w:pPr>
            <w:pStyle w:val="21D918D10F03403B920A114B90474216"/>
          </w:pPr>
          <w:r>
            <w:rPr>
              <w:rStyle w:val="PlaceholderText"/>
            </w:rPr>
            <w:t>Optional -</w:t>
          </w:r>
          <w:r>
            <w:rPr>
              <w:rStyle w:val="Style3"/>
            </w:rPr>
            <w:t xml:space="preserve"> </w:t>
          </w:r>
          <w:r>
            <w:rPr>
              <w:rStyle w:val="PlaceholderText"/>
            </w:rPr>
            <w:t>Click or tap here to enter text.</w:t>
          </w:r>
        </w:p>
      </w:docPartBody>
    </w:docPart>
    <w:docPart>
      <w:docPartPr>
        <w:name w:val="335ACE7DFC284E349D20D79C97EE20B7"/>
        <w:category>
          <w:name w:val="General"/>
          <w:gallery w:val="placeholder"/>
        </w:category>
        <w:types>
          <w:type w:val="bbPlcHdr"/>
        </w:types>
        <w:behaviors>
          <w:behavior w:val="content"/>
        </w:behaviors>
        <w:guid w:val="{D5B3CBE9-EB92-47B4-8A3E-387EF8C47B72}"/>
      </w:docPartPr>
      <w:docPartBody>
        <w:p w:rsidR="00DB12E6" w:rsidRDefault="00AC4856" w:rsidP="00AC4856">
          <w:pPr>
            <w:pStyle w:val="335ACE7DFC284E349D20D79C97EE20B7"/>
          </w:pPr>
          <w:r>
            <w:rPr>
              <w:rStyle w:val="PlaceholderText"/>
            </w:rPr>
            <w:t>Optional - click or tap here to enter text.</w:t>
          </w:r>
        </w:p>
      </w:docPartBody>
    </w:docPart>
    <w:docPart>
      <w:docPartPr>
        <w:name w:val="2372F17398B24C36AEE592AB39521FD1"/>
        <w:category>
          <w:name w:val="General"/>
          <w:gallery w:val="placeholder"/>
        </w:category>
        <w:types>
          <w:type w:val="bbPlcHdr"/>
        </w:types>
        <w:behaviors>
          <w:behavior w:val="content"/>
        </w:behaviors>
        <w:guid w:val="{E06A5F89-C75F-46EA-B111-4687E0E7F312}"/>
      </w:docPartPr>
      <w:docPartBody>
        <w:p w:rsidR="00DB12E6" w:rsidRDefault="00AC4856" w:rsidP="00AC4856">
          <w:pPr>
            <w:pStyle w:val="2372F17398B24C36AEE592AB39521FD1"/>
          </w:pPr>
          <w:r>
            <w:rPr>
              <w:rStyle w:val="PlaceholderText"/>
            </w:rPr>
            <w:t>Optional - click or tap here to enter text.</w:t>
          </w:r>
        </w:p>
      </w:docPartBody>
    </w:docPart>
    <w:docPart>
      <w:docPartPr>
        <w:name w:val="ABA35AD1D8F44D8F82125A980A5CCAFD"/>
        <w:category>
          <w:name w:val="General"/>
          <w:gallery w:val="placeholder"/>
        </w:category>
        <w:types>
          <w:type w:val="bbPlcHdr"/>
        </w:types>
        <w:behaviors>
          <w:behavior w:val="content"/>
        </w:behaviors>
        <w:guid w:val="{0DFB8B54-D504-4395-8C11-360C615D2D7A}"/>
      </w:docPartPr>
      <w:docPartBody>
        <w:p w:rsidR="00DB12E6" w:rsidRDefault="00AC4856" w:rsidP="00AC4856">
          <w:pPr>
            <w:pStyle w:val="ABA35AD1D8F44D8F82125A980A5CCAFD"/>
          </w:pPr>
          <w:r>
            <w:rPr>
              <w:rStyle w:val="PlaceholderText"/>
            </w:rPr>
            <w:t>Click or tap here to enter text.</w:t>
          </w:r>
        </w:p>
      </w:docPartBody>
    </w:docPart>
    <w:docPart>
      <w:docPartPr>
        <w:name w:val="8FD4E8574D0D4BCFBD16C564DE48DD1A"/>
        <w:category>
          <w:name w:val="General"/>
          <w:gallery w:val="placeholder"/>
        </w:category>
        <w:types>
          <w:type w:val="bbPlcHdr"/>
        </w:types>
        <w:behaviors>
          <w:behavior w:val="content"/>
        </w:behaviors>
        <w:guid w:val="{68B4B16C-4857-409E-B0A7-6AB9E5500335}"/>
      </w:docPartPr>
      <w:docPartBody>
        <w:p w:rsidR="00DB12E6" w:rsidRDefault="00AC4856" w:rsidP="00AC4856">
          <w:pPr>
            <w:pStyle w:val="8FD4E8574D0D4BCFBD16C564DE48DD1A"/>
          </w:pPr>
          <w:r>
            <w:rPr>
              <w:rStyle w:val="PlaceholderText"/>
            </w:rPr>
            <w:t>Click or tap here to enter text.</w:t>
          </w:r>
        </w:p>
      </w:docPartBody>
    </w:docPart>
    <w:docPart>
      <w:docPartPr>
        <w:name w:val="921665E87D0740FEB8A42A416EE0F9D8"/>
        <w:category>
          <w:name w:val="General"/>
          <w:gallery w:val="placeholder"/>
        </w:category>
        <w:types>
          <w:type w:val="bbPlcHdr"/>
        </w:types>
        <w:behaviors>
          <w:behavior w:val="content"/>
        </w:behaviors>
        <w:guid w:val="{1DC3598C-730F-4F3F-A519-1D06537BA53C}"/>
      </w:docPartPr>
      <w:docPartBody>
        <w:p w:rsidR="00DB12E6" w:rsidRDefault="00AC4856" w:rsidP="00AC4856">
          <w:pPr>
            <w:pStyle w:val="921665E87D0740FEB8A42A416EE0F9D8"/>
          </w:pPr>
          <w:r>
            <w:rPr>
              <w:rStyle w:val="PlaceholderText"/>
            </w:rPr>
            <w:t>Click or tap here to enter text.</w:t>
          </w:r>
        </w:p>
      </w:docPartBody>
    </w:docPart>
    <w:docPart>
      <w:docPartPr>
        <w:name w:val="B226E152E172459998768BFCC1EFAFF2"/>
        <w:category>
          <w:name w:val="General"/>
          <w:gallery w:val="placeholder"/>
        </w:category>
        <w:types>
          <w:type w:val="bbPlcHdr"/>
        </w:types>
        <w:behaviors>
          <w:behavior w:val="content"/>
        </w:behaviors>
        <w:guid w:val="{6C0AA4D6-1DF6-4B1A-8B4C-39167BC6E1E2}"/>
      </w:docPartPr>
      <w:docPartBody>
        <w:p w:rsidR="00DB12E6" w:rsidRDefault="00AC4856" w:rsidP="00AC4856">
          <w:pPr>
            <w:pStyle w:val="B226E152E172459998768BFCC1EFAFF2"/>
          </w:pPr>
          <w:r>
            <w:rPr>
              <w:rStyle w:val="PlaceholderText"/>
            </w:rPr>
            <w:t>Click or tap here to enter text.</w:t>
          </w:r>
        </w:p>
      </w:docPartBody>
    </w:docPart>
    <w:docPart>
      <w:docPartPr>
        <w:name w:val="1B3A636A7CD94E18B46CB88B0EE71C70"/>
        <w:category>
          <w:name w:val="General"/>
          <w:gallery w:val="placeholder"/>
        </w:category>
        <w:types>
          <w:type w:val="bbPlcHdr"/>
        </w:types>
        <w:behaviors>
          <w:behavior w:val="content"/>
        </w:behaviors>
        <w:guid w:val="{F6C838FA-8DA8-4372-89BF-A40F07C441CA}"/>
      </w:docPartPr>
      <w:docPartBody>
        <w:p w:rsidR="00DB12E6" w:rsidRDefault="00AC4856" w:rsidP="00AC4856">
          <w:pPr>
            <w:pStyle w:val="1B3A636A7CD94E18B46CB88B0EE71C70"/>
          </w:pPr>
          <w:r>
            <w:rPr>
              <w:rStyle w:val="PlaceholderText"/>
            </w:rPr>
            <w:t>Click or tap here to enter text.</w:t>
          </w:r>
        </w:p>
      </w:docPartBody>
    </w:docPart>
    <w:docPart>
      <w:docPartPr>
        <w:name w:val="63A748DD731F4AE7BF02C8624EED1D91"/>
        <w:category>
          <w:name w:val="General"/>
          <w:gallery w:val="placeholder"/>
        </w:category>
        <w:types>
          <w:type w:val="bbPlcHdr"/>
        </w:types>
        <w:behaviors>
          <w:behavior w:val="content"/>
        </w:behaviors>
        <w:guid w:val="{294EE785-807B-4D9D-9897-531CD491812A}"/>
      </w:docPartPr>
      <w:docPartBody>
        <w:p w:rsidR="00DB12E6" w:rsidRDefault="00AC4856" w:rsidP="00AC4856">
          <w:pPr>
            <w:pStyle w:val="63A748DD731F4AE7BF02C8624EED1D91"/>
          </w:pPr>
          <w:r>
            <w:rPr>
              <w:rStyle w:val="PlaceholderText"/>
            </w:rPr>
            <w:t>Optional - click or tap here to enter text.</w:t>
          </w:r>
        </w:p>
      </w:docPartBody>
    </w:docPart>
    <w:docPart>
      <w:docPartPr>
        <w:name w:val="BE6D379F8045460D97D501D25E77A393"/>
        <w:category>
          <w:name w:val="General"/>
          <w:gallery w:val="placeholder"/>
        </w:category>
        <w:types>
          <w:type w:val="bbPlcHdr"/>
        </w:types>
        <w:behaviors>
          <w:behavior w:val="content"/>
        </w:behaviors>
        <w:guid w:val="{26DE0982-C99D-4ACB-B64C-E64D4D0DCF3B}"/>
      </w:docPartPr>
      <w:docPartBody>
        <w:p w:rsidR="00DB12E6" w:rsidRDefault="00AC4856" w:rsidP="00AC4856">
          <w:pPr>
            <w:pStyle w:val="BE6D379F8045460D97D501D25E77A393"/>
          </w:pPr>
          <w:r>
            <w:rPr>
              <w:rStyle w:val="PlaceholderText"/>
            </w:rPr>
            <w:t>Click or tap here to enter text.</w:t>
          </w:r>
        </w:p>
      </w:docPartBody>
    </w:docPart>
    <w:docPart>
      <w:docPartPr>
        <w:name w:val="02495A25CAEB42CA9D6969BC04CACCEF"/>
        <w:category>
          <w:name w:val="General"/>
          <w:gallery w:val="placeholder"/>
        </w:category>
        <w:types>
          <w:type w:val="bbPlcHdr"/>
        </w:types>
        <w:behaviors>
          <w:behavior w:val="content"/>
        </w:behaviors>
        <w:guid w:val="{9B0C1679-0BC1-42FE-B1EF-15B3188CFA65}"/>
      </w:docPartPr>
      <w:docPartBody>
        <w:p w:rsidR="00DB12E6" w:rsidRDefault="00AC4856" w:rsidP="00AC4856">
          <w:pPr>
            <w:pStyle w:val="02495A25CAEB42CA9D6969BC04CACCEF"/>
          </w:pPr>
          <w:r>
            <w:rPr>
              <w:rStyle w:val="PlaceholderText"/>
            </w:rPr>
            <w:t>Click or tap here to enter text.</w:t>
          </w:r>
        </w:p>
      </w:docPartBody>
    </w:docPart>
    <w:docPart>
      <w:docPartPr>
        <w:name w:val="6FF1E89284404D28B3EFE7BEE53CC7CA"/>
        <w:category>
          <w:name w:val="General"/>
          <w:gallery w:val="placeholder"/>
        </w:category>
        <w:types>
          <w:type w:val="bbPlcHdr"/>
        </w:types>
        <w:behaviors>
          <w:behavior w:val="content"/>
        </w:behaviors>
        <w:guid w:val="{CA2A2640-001A-41B0-95BA-3B4A01B824E4}"/>
      </w:docPartPr>
      <w:docPartBody>
        <w:p w:rsidR="00DB12E6" w:rsidRDefault="00AC4856" w:rsidP="00AC4856">
          <w:pPr>
            <w:pStyle w:val="6FF1E89284404D28B3EFE7BEE53CC7CA"/>
          </w:pPr>
          <w:r>
            <w:rPr>
              <w:rStyle w:val="PlaceholderText"/>
            </w:rPr>
            <w:t>Click or tap here to enter text.</w:t>
          </w:r>
        </w:p>
      </w:docPartBody>
    </w:docPart>
    <w:docPart>
      <w:docPartPr>
        <w:name w:val="799B836D06214216ACC92DDD144B9EB9"/>
        <w:category>
          <w:name w:val="General"/>
          <w:gallery w:val="placeholder"/>
        </w:category>
        <w:types>
          <w:type w:val="bbPlcHdr"/>
        </w:types>
        <w:behaviors>
          <w:behavior w:val="content"/>
        </w:behaviors>
        <w:guid w:val="{6AF0E080-C389-4F54-99A5-DAD1CEF25DAB}"/>
      </w:docPartPr>
      <w:docPartBody>
        <w:p w:rsidR="00DB12E6" w:rsidRDefault="00AC4856" w:rsidP="00AC4856">
          <w:pPr>
            <w:pStyle w:val="799B836D06214216ACC92DDD144B9EB9"/>
          </w:pPr>
          <w:r>
            <w:rPr>
              <w:rStyle w:val="PlaceholderText"/>
            </w:rPr>
            <w:t>Click or tap here to enter text.</w:t>
          </w:r>
        </w:p>
      </w:docPartBody>
    </w:docPart>
    <w:docPart>
      <w:docPartPr>
        <w:name w:val="06D3656725D14A09B0131093572A6A7E"/>
        <w:category>
          <w:name w:val="General"/>
          <w:gallery w:val="placeholder"/>
        </w:category>
        <w:types>
          <w:type w:val="bbPlcHdr"/>
        </w:types>
        <w:behaviors>
          <w:behavior w:val="content"/>
        </w:behaviors>
        <w:guid w:val="{59B6206E-DD46-4FCD-9213-F35C24F70DCD}"/>
      </w:docPartPr>
      <w:docPartBody>
        <w:p w:rsidR="00DB12E6" w:rsidRDefault="00AC4856" w:rsidP="00AC4856">
          <w:pPr>
            <w:pStyle w:val="06D3656725D14A09B0131093572A6A7E"/>
          </w:pPr>
          <w:r>
            <w:rPr>
              <w:rStyle w:val="PlaceholderText"/>
            </w:rPr>
            <w:t>Click or tap here to enter text.</w:t>
          </w:r>
        </w:p>
      </w:docPartBody>
    </w:docPart>
    <w:docPart>
      <w:docPartPr>
        <w:name w:val="554FBD54256F4E05A7189C08C62779A0"/>
        <w:category>
          <w:name w:val="General"/>
          <w:gallery w:val="placeholder"/>
        </w:category>
        <w:types>
          <w:type w:val="bbPlcHdr"/>
        </w:types>
        <w:behaviors>
          <w:behavior w:val="content"/>
        </w:behaviors>
        <w:guid w:val="{9A5BB059-54F2-4974-BB29-A6A277F85438}"/>
      </w:docPartPr>
      <w:docPartBody>
        <w:p w:rsidR="00DB12E6" w:rsidRDefault="00AC4856" w:rsidP="00AC4856">
          <w:pPr>
            <w:pStyle w:val="554FBD54256F4E05A7189C08C62779A0"/>
          </w:pPr>
          <w:r>
            <w:rPr>
              <w:rStyle w:val="PlaceholderText"/>
            </w:rPr>
            <w:t>Click or tap here to enter text.</w:t>
          </w:r>
        </w:p>
      </w:docPartBody>
    </w:docPart>
    <w:docPart>
      <w:docPartPr>
        <w:name w:val="E26B062A8AFA4F4C92BC5AB68C6364D8"/>
        <w:category>
          <w:name w:val="General"/>
          <w:gallery w:val="placeholder"/>
        </w:category>
        <w:types>
          <w:type w:val="bbPlcHdr"/>
        </w:types>
        <w:behaviors>
          <w:behavior w:val="content"/>
        </w:behaviors>
        <w:guid w:val="{C2FAEBBF-26F7-49B6-8DD2-D57A6E542AC3}"/>
      </w:docPartPr>
      <w:docPartBody>
        <w:p w:rsidR="00DB12E6" w:rsidRDefault="00AC4856" w:rsidP="00AC4856">
          <w:pPr>
            <w:pStyle w:val="E26B062A8AFA4F4C92BC5AB68C6364D8"/>
          </w:pPr>
          <w:r>
            <w:rPr>
              <w:rStyle w:val="PlaceholderText"/>
            </w:rPr>
            <w:t>Click or tap here to enter text.</w:t>
          </w:r>
        </w:p>
      </w:docPartBody>
    </w:docPart>
    <w:docPart>
      <w:docPartPr>
        <w:name w:val="E62DBEDEEBEE4F5D956E8A45C7322627"/>
        <w:category>
          <w:name w:val="General"/>
          <w:gallery w:val="placeholder"/>
        </w:category>
        <w:types>
          <w:type w:val="bbPlcHdr"/>
        </w:types>
        <w:behaviors>
          <w:behavior w:val="content"/>
        </w:behaviors>
        <w:guid w:val="{FE2500A5-ECDA-472A-925E-F5B528322690}"/>
      </w:docPartPr>
      <w:docPartBody>
        <w:p w:rsidR="00DB12E6" w:rsidRDefault="00AC4856" w:rsidP="00AC4856">
          <w:pPr>
            <w:pStyle w:val="E62DBEDEEBEE4F5D956E8A45C7322627"/>
          </w:pPr>
          <w:r w:rsidRPr="00E33DEA">
            <w:rPr>
              <w:rStyle w:val="PlaceholderText"/>
            </w:rPr>
            <w:t>Click or tap here to enter text.</w:t>
          </w:r>
        </w:p>
      </w:docPartBody>
    </w:docPart>
    <w:docPart>
      <w:docPartPr>
        <w:name w:val="090C4A99A7B14C07B0A7E8B1908C4E94"/>
        <w:category>
          <w:name w:val="General"/>
          <w:gallery w:val="placeholder"/>
        </w:category>
        <w:types>
          <w:type w:val="bbPlcHdr"/>
        </w:types>
        <w:behaviors>
          <w:behavior w:val="content"/>
        </w:behaviors>
        <w:guid w:val="{0E6CF75B-CC59-4B18-BD24-4664BDF1955F}"/>
      </w:docPartPr>
      <w:docPartBody>
        <w:p w:rsidR="00DB12E6" w:rsidRDefault="00AC4856" w:rsidP="00AC4856">
          <w:pPr>
            <w:pStyle w:val="090C4A99A7B14C07B0A7E8B1908C4E94"/>
          </w:pPr>
          <w:r w:rsidRPr="00E33DEA">
            <w:rPr>
              <w:rStyle w:val="PlaceholderText"/>
            </w:rPr>
            <w:t>Click or tap here to enter text.</w:t>
          </w:r>
        </w:p>
      </w:docPartBody>
    </w:docPart>
    <w:docPart>
      <w:docPartPr>
        <w:name w:val="0266AA4DF6F848A6B8385743EC4A992A"/>
        <w:category>
          <w:name w:val="General"/>
          <w:gallery w:val="placeholder"/>
        </w:category>
        <w:types>
          <w:type w:val="bbPlcHdr"/>
        </w:types>
        <w:behaviors>
          <w:behavior w:val="content"/>
        </w:behaviors>
        <w:guid w:val="{A99A6488-6D1E-432E-A9B2-1F4A2D1D556C}"/>
      </w:docPartPr>
      <w:docPartBody>
        <w:p w:rsidR="00DB12E6" w:rsidRDefault="00AC4856" w:rsidP="00AC4856">
          <w:pPr>
            <w:pStyle w:val="0266AA4DF6F848A6B8385743EC4A992A"/>
          </w:pPr>
          <w:r>
            <w:rPr>
              <w:rStyle w:val="PlaceholderText"/>
            </w:rPr>
            <w:t>Click or tap here to enter text.</w:t>
          </w:r>
        </w:p>
      </w:docPartBody>
    </w:docPart>
    <w:docPart>
      <w:docPartPr>
        <w:name w:val="57FB1746095A4E699D5B850E97808F84"/>
        <w:category>
          <w:name w:val="General"/>
          <w:gallery w:val="placeholder"/>
        </w:category>
        <w:types>
          <w:type w:val="bbPlcHdr"/>
        </w:types>
        <w:behaviors>
          <w:behavior w:val="content"/>
        </w:behaviors>
        <w:guid w:val="{71DB69B1-9CC3-4752-B0A2-057E106D5564}"/>
      </w:docPartPr>
      <w:docPartBody>
        <w:p w:rsidR="00DB12E6" w:rsidRDefault="00AC4856" w:rsidP="00AC4856">
          <w:pPr>
            <w:pStyle w:val="57FB1746095A4E699D5B850E97808F84"/>
          </w:pPr>
          <w:r>
            <w:rPr>
              <w:rStyle w:val="PlaceholderText"/>
            </w:rPr>
            <w:t>Click or tap here to enter text.</w:t>
          </w:r>
        </w:p>
      </w:docPartBody>
    </w:docPart>
    <w:docPart>
      <w:docPartPr>
        <w:name w:val="AA276EAE39B44FA28EC77ED80158EC61"/>
        <w:category>
          <w:name w:val="General"/>
          <w:gallery w:val="placeholder"/>
        </w:category>
        <w:types>
          <w:type w:val="bbPlcHdr"/>
        </w:types>
        <w:behaviors>
          <w:behavior w:val="content"/>
        </w:behaviors>
        <w:guid w:val="{63A61E27-3D22-45E3-8868-CB4024A6FBEE}"/>
      </w:docPartPr>
      <w:docPartBody>
        <w:p w:rsidR="00DB12E6" w:rsidRDefault="00AC4856" w:rsidP="00AC4856">
          <w:pPr>
            <w:pStyle w:val="AA276EAE39B44FA28EC77ED80158EC61"/>
          </w:pPr>
          <w:r>
            <w:rPr>
              <w:rStyle w:val="PlaceholderText"/>
            </w:rPr>
            <w:t>Click or tap here to enter text.</w:t>
          </w:r>
        </w:p>
      </w:docPartBody>
    </w:docPart>
    <w:docPart>
      <w:docPartPr>
        <w:name w:val="936C0CFC88EB4E88B9F0AD0231F8B335"/>
        <w:category>
          <w:name w:val="General"/>
          <w:gallery w:val="placeholder"/>
        </w:category>
        <w:types>
          <w:type w:val="bbPlcHdr"/>
        </w:types>
        <w:behaviors>
          <w:behavior w:val="content"/>
        </w:behaviors>
        <w:guid w:val="{8E2D8970-05AC-4057-A64A-4E72DC01DE11}"/>
      </w:docPartPr>
      <w:docPartBody>
        <w:p w:rsidR="00DB12E6" w:rsidRDefault="00AC4856" w:rsidP="00AC4856">
          <w:pPr>
            <w:pStyle w:val="936C0CFC88EB4E88B9F0AD0231F8B335"/>
          </w:pPr>
          <w:r>
            <w:rPr>
              <w:rStyle w:val="PlaceholderText"/>
            </w:rPr>
            <w:t>Click or tap here to enter text.</w:t>
          </w:r>
        </w:p>
      </w:docPartBody>
    </w:docPart>
    <w:docPart>
      <w:docPartPr>
        <w:name w:val="99759BE42A684B31AF9C16CBEA61C80A"/>
        <w:category>
          <w:name w:val="General"/>
          <w:gallery w:val="placeholder"/>
        </w:category>
        <w:types>
          <w:type w:val="bbPlcHdr"/>
        </w:types>
        <w:behaviors>
          <w:behavior w:val="content"/>
        </w:behaviors>
        <w:guid w:val="{B1C81E60-6487-452F-95A9-8B6F27AFD4C2}"/>
      </w:docPartPr>
      <w:docPartBody>
        <w:p w:rsidR="00DB12E6" w:rsidRDefault="00AC4856" w:rsidP="00AC4856">
          <w:pPr>
            <w:pStyle w:val="99759BE42A684B31AF9C16CBEA61C80A"/>
          </w:pPr>
          <w:r>
            <w:rPr>
              <w:rStyle w:val="PlaceholderText"/>
            </w:rPr>
            <w:t>Click or tap here to enter text.</w:t>
          </w:r>
        </w:p>
      </w:docPartBody>
    </w:docPart>
    <w:docPart>
      <w:docPartPr>
        <w:name w:val="3BE60D6F90AC432EAAC36F3D5595E882"/>
        <w:category>
          <w:name w:val="General"/>
          <w:gallery w:val="placeholder"/>
        </w:category>
        <w:types>
          <w:type w:val="bbPlcHdr"/>
        </w:types>
        <w:behaviors>
          <w:behavior w:val="content"/>
        </w:behaviors>
        <w:guid w:val="{C225FC91-5ACE-48F6-91F2-F814F369CFC1}"/>
      </w:docPartPr>
      <w:docPartBody>
        <w:p w:rsidR="00DB12E6" w:rsidRDefault="00AC4856" w:rsidP="00AC4856">
          <w:pPr>
            <w:pStyle w:val="3BE60D6F90AC432EAAC36F3D5595E88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022F0"/>
    <w:rsid w:val="000417AF"/>
    <w:rsid w:val="0004449F"/>
    <w:rsid w:val="00046F9D"/>
    <w:rsid w:val="00085CA2"/>
    <w:rsid w:val="000A031A"/>
    <w:rsid w:val="000A1E4A"/>
    <w:rsid w:val="000A5B5A"/>
    <w:rsid w:val="001045D5"/>
    <w:rsid w:val="001A6EDE"/>
    <w:rsid w:val="001F10EE"/>
    <w:rsid w:val="00230557"/>
    <w:rsid w:val="00235D9B"/>
    <w:rsid w:val="0028378B"/>
    <w:rsid w:val="002E0365"/>
    <w:rsid w:val="002F59AF"/>
    <w:rsid w:val="00333F94"/>
    <w:rsid w:val="00363760"/>
    <w:rsid w:val="003A4358"/>
    <w:rsid w:val="004051B1"/>
    <w:rsid w:val="00436C56"/>
    <w:rsid w:val="00465DF2"/>
    <w:rsid w:val="00567FF1"/>
    <w:rsid w:val="0057523B"/>
    <w:rsid w:val="00592653"/>
    <w:rsid w:val="005A343D"/>
    <w:rsid w:val="005E6D85"/>
    <w:rsid w:val="005F0925"/>
    <w:rsid w:val="006167D0"/>
    <w:rsid w:val="006644B9"/>
    <w:rsid w:val="00665CE4"/>
    <w:rsid w:val="006A016D"/>
    <w:rsid w:val="006B54F9"/>
    <w:rsid w:val="007022D4"/>
    <w:rsid w:val="00732E64"/>
    <w:rsid w:val="00770354"/>
    <w:rsid w:val="00784A37"/>
    <w:rsid w:val="007954CE"/>
    <w:rsid w:val="007970E1"/>
    <w:rsid w:val="007A3F52"/>
    <w:rsid w:val="007B7A6F"/>
    <w:rsid w:val="007D470A"/>
    <w:rsid w:val="007E10F2"/>
    <w:rsid w:val="008127FF"/>
    <w:rsid w:val="00846D43"/>
    <w:rsid w:val="008A38F6"/>
    <w:rsid w:val="008E2B11"/>
    <w:rsid w:val="009377FD"/>
    <w:rsid w:val="0095168A"/>
    <w:rsid w:val="00975160"/>
    <w:rsid w:val="009B1641"/>
    <w:rsid w:val="009D3A1F"/>
    <w:rsid w:val="009F27AC"/>
    <w:rsid w:val="00A0377C"/>
    <w:rsid w:val="00A65BF0"/>
    <w:rsid w:val="00A714AE"/>
    <w:rsid w:val="00A93DCF"/>
    <w:rsid w:val="00AB4DEF"/>
    <w:rsid w:val="00AC4856"/>
    <w:rsid w:val="00B711B5"/>
    <w:rsid w:val="00B77E44"/>
    <w:rsid w:val="00B9496D"/>
    <w:rsid w:val="00BA388E"/>
    <w:rsid w:val="00BB4B06"/>
    <w:rsid w:val="00BC19C2"/>
    <w:rsid w:val="00C114AF"/>
    <w:rsid w:val="00C12D6B"/>
    <w:rsid w:val="00C361D3"/>
    <w:rsid w:val="00C87F44"/>
    <w:rsid w:val="00C967C5"/>
    <w:rsid w:val="00CA0860"/>
    <w:rsid w:val="00CA4533"/>
    <w:rsid w:val="00CB14DD"/>
    <w:rsid w:val="00CD5133"/>
    <w:rsid w:val="00D2381F"/>
    <w:rsid w:val="00D46EA5"/>
    <w:rsid w:val="00D6237B"/>
    <w:rsid w:val="00D85D2B"/>
    <w:rsid w:val="00DB12E6"/>
    <w:rsid w:val="00E25888"/>
    <w:rsid w:val="00E73728"/>
    <w:rsid w:val="00EB6257"/>
    <w:rsid w:val="00EB7554"/>
    <w:rsid w:val="00EC5BED"/>
    <w:rsid w:val="00F06A1F"/>
    <w:rsid w:val="00F6078B"/>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47677F8614B21B369CCCD1B348B17">
    <w:name w:val="36447677F8614B21B369CCCD1B348B17"/>
    <w:rsid w:val="004051B1"/>
  </w:style>
  <w:style w:type="character" w:styleId="PlaceholderText">
    <w:name w:val="Placeholder Text"/>
    <w:basedOn w:val="DefaultParagraphFont"/>
    <w:uiPriority w:val="99"/>
    <w:semiHidden/>
    <w:rsid w:val="00AC4856"/>
  </w:style>
  <w:style w:type="paragraph" w:customStyle="1" w:styleId="BA71471D34914BB4BCBC5EDAE3A9CEBD">
    <w:name w:val="BA71471D34914BB4BCBC5EDAE3A9CEBD"/>
    <w:rsid w:val="004051B1"/>
  </w:style>
  <w:style w:type="paragraph" w:customStyle="1" w:styleId="8C21B82DDBAF4FCCA842C940AA26A3FF">
    <w:name w:val="8C21B82DDBAF4FCCA842C940AA26A3FF"/>
    <w:rsid w:val="004051B1"/>
  </w:style>
  <w:style w:type="paragraph" w:customStyle="1" w:styleId="6360749BE35A484C8E879249369EBBE6">
    <w:name w:val="6360749BE35A484C8E879249369EBBE6"/>
    <w:rsid w:val="004051B1"/>
  </w:style>
  <w:style w:type="paragraph" w:customStyle="1" w:styleId="32FBC6E95B704F6FBFCD5499DB2B6D20">
    <w:name w:val="32FBC6E95B704F6FBFCD5499DB2B6D20"/>
    <w:rsid w:val="004051B1"/>
  </w:style>
  <w:style w:type="paragraph" w:customStyle="1" w:styleId="DE00E894164643BFA5EF027F831CDE48">
    <w:name w:val="DE00E894164643BFA5EF027F831CDE48"/>
    <w:rsid w:val="004051B1"/>
  </w:style>
  <w:style w:type="paragraph" w:customStyle="1" w:styleId="F15D20AA0353478291790149896EFEFA">
    <w:name w:val="F15D20AA0353478291790149896EFEFA"/>
    <w:rsid w:val="004051B1"/>
  </w:style>
  <w:style w:type="paragraph" w:customStyle="1" w:styleId="0C4A26FFD7D64BD0A8F70E4759C4BB72">
    <w:name w:val="0C4A26FFD7D64BD0A8F70E4759C4BB72"/>
    <w:rsid w:val="004051B1"/>
  </w:style>
  <w:style w:type="paragraph" w:customStyle="1" w:styleId="5BAD9906B5374CDBB6FC26DFC0DC3832">
    <w:name w:val="5BAD9906B5374CDBB6FC26DFC0DC3832"/>
    <w:rsid w:val="004051B1"/>
  </w:style>
  <w:style w:type="paragraph" w:customStyle="1" w:styleId="1D5A9081DED3490B81FDE15F52E5F009">
    <w:name w:val="1D5A9081DED3490B81FDE15F52E5F009"/>
    <w:rsid w:val="004051B1"/>
  </w:style>
  <w:style w:type="paragraph" w:customStyle="1" w:styleId="F3E042453BD140A2B91B69469E8422C5">
    <w:name w:val="F3E042453BD140A2B91B69469E8422C5"/>
    <w:rsid w:val="004051B1"/>
  </w:style>
  <w:style w:type="paragraph" w:customStyle="1" w:styleId="DE85E747A92B4C848AE8AF8E3B51A796">
    <w:name w:val="DE85E747A92B4C848AE8AF8E3B51A796"/>
    <w:rsid w:val="004051B1"/>
  </w:style>
  <w:style w:type="paragraph" w:customStyle="1" w:styleId="4C9BDDD93C034762A04480213849D4E0">
    <w:name w:val="4C9BDDD93C034762A04480213849D4E0"/>
    <w:rsid w:val="004051B1"/>
  </w:style>
  <w:style w:type="paragraph" w:customStyle="1" w:styleId="E058DA2B8FC841808434676159465F90">
    <w:name w:val="E058DA2B8FC841808434676159465F90"/>
    <w:rsid w:val="004051B1"/>
  </w:style>
  <w:style w:type="paragraph" w:customStyle="1" w:styleId="E058DA2B8FC841808434676159465F901">
    <w:name w:val="E058DA2B8FC841808434676159465F901"/>
    <w:rsid w:val="004051B1"/>
    <w:pPr>
      <w:spacing w:after="200" w:line="276" w:lineRule="auto"/>
    </w:pPr>
    <w:rPr>
      <w:rFonts w:eastAsiaTheme="minorHAnsi"/>
      <w:lang w:eastAsia="en-US"/>
    </w:rPr>
  </w:style>
  <w:style w:type="paragraph" w:customStyle="1" w:styleId="0C4A26FFD7D64BD0A8F70E4759C4BB721">
    <w:name w:val="0C4A26FFD7D64BD0A8F70E4759C4BB721"/>
    <w:rsid w:val="004051B1"/>
    <w:pPr>
      <w:spacing w:after="200" w:line="276" w:lineRule="auto"/>
    </w:pPr>
    <w:rPr>
      <w:rFonts w:eastAsiaTheme="minorHAnsi"/>
      <w:lang w:eastAsia="en-US"/>
    </w:rPr>
  </w:style>
  <w:style w:type="paragraph" w:customStyle="1" w:styleId="5BAD9906B5374CDBB6FC26DFC0DC38321">
    <w:name w:val="5BAD9906B5374CDBB6FC26DFC0DC38321"/>
    <w:rsid w:val="004051B1"/>
    <w:pPr>
      <w:spacing w:after="200" w:line="276" w:lineRule="auto"/>
    </w:pPr>
    <w:rPr>
      <w:rFonts w:eastAsiaTheme="minorHAnsi"/>
      <w:lang w:eastAsia="en-US"/>
    </w:rPr>
  </w:style>
  <w:style w:type="paragraph" w:customStyle="1" w:styleId="1D5A9081DED3490B81FDE15F52E5F0091">
    <w:name w:val="1D5A9081DED3490B81FDE15F52E5F0091"/>
    <w:rsid w:val="004051B1"/>
    <w:pPr>
      <w:spacing w:after="200" w:line="276" w:lineRule="auto"/>
    </w:pPr>
    <w:rPr>
      <w:rFonts w:eastAsiaTheme="minorHAnsi"/>
      <w:lang w:eastAsia="en-US"/>
    </w:rPr>
  </w:style>
  <w:style w:type="paragraph" w:customStyle="1" w:styleId="F3E042453BD140A2B91B69469E8422C51">
    <w:name w:val="F3E042453BD140A2B91B69469E8422C51"/>
    <w:rsid w:val="004051B1"/>
    <w:pPr>
      <w:spacing w:after="200" w:line="276" w:lineRule="auto"/>
    </w:pPr>
    <w:rPr>
      <w:rFonts w:eastAsiaTheme="minorHAnsi"/>
      <w:lang w:eastAsia="en-US"/>
    </w:rPr>
  </w:style>
  <w:style w:type="paragraph" w:customStyle="1" w:styleId="DE85E747A92B4C848AE8AF8E3B51A7961">
    <w:name w:val="DE85E747A92B4C848AE8AF8E3B51A7961"/>
    <w:rsid w:val="004051B1"/>
    <w:pPr>
      <w:spacing w:after="200" w:line="276" w:lineRule="auto"/>
    </w:pPr>
    <w:rPr>
      <w:rFonts w:eastAsiaTheme="minorHAnsi"/>
      <w:lang w:eastAsia="en-US"/>
    </w:rPr>
  </w:style>
  <w:style w:type="paragraph" w:customStyle="1" w:styleId="4C9BDDD93C034762A04480213849D4E01">
    <w:name w:val="4C9BDDD93C034762A04480213849D4E01"/>
    <w:rsid w:val="004051B1"/>
    <w:pPr>
      <w:spacing w:after="200" w:line="276" w:lineRule="auto"/>
    </w:pPr>
    <w:rPr>
      <w:rFonts w:eastAsiaTheme="minorHAnsi"/>
      <w:lang w:eastAsia="en-US"/>
    </w:rPr>
  </w:style>
  <w:style w:type="paragraph" w:customStyle="1" w:styleId="4AF3B55F50494724BC1966F1E8B67AAE">
    <w:name w:val="4AF3B55F50494724BC1966F1E8B67AAE"/>
    <w:rsid w:val="004051B1"/>
    <w:pPr>
      <w:spacing w:after="200" w:line="276" w:lineRule="auto"/>
    </w:pPr>
    <w:rPr>
      <w:rFonts w:eastAsiaTheme="minorHAnsi"/>
      <w:lang w:eastAsia="en-US"/>
    </w:rPr>
  </w:style>
  <w:style w:type="paragraph" w:customStyle="1" w:styleId="623416E613674234A572573DCD840800">
    <w:name w:val="623416E613674234A572573DCD840800"/>
    <w:rsid w:val="004051B1"/>
    <w:pPr>
      <w:spacing w:after="200" w:line="276" w:lineRule="auto"/>
    </w:pPr>
    <w:rPr>
      <w:rFonts w:eastAsiaTheme="minorHAnsi"/>
      <w:lang w:eastAsia="en-US"/>
    </w:rPr>
  </w:style>
  <w:style w:type="paragraph" w:customStyle="1" w:styleId="F9DC1CB409804BFF9548766B4FE8832C">
    <w:name w:val="F9DC1CB409804BFF9548766B4FE8832C"/>
    <w:rsid w:val="004051B1"/>
    <w:pPr>
      <w:spacing w:after="200" w:line="276" w:lineRule="auto"/>
    </w:pPr>
    <w:rPr>
      <w:rFonts w:eastAsiaTheme="minorHAnsi"/>
      <w:lang w:eastAsia="en-US"/>
    </w:rPr>
  </w:style>
  <w:style w:type="paragraph" w:customStyle="1" w:styleId="33DA6F292A014D2D83F65DDA0829B054">
    <w:name w:val="33DA6F292A014D2D83F65DDA0829B054"/>
    <w:rsid w:val="004051B1"/>
    <w:pPr>
      <w:spacing w:after="200" w:line="276" w:lineRule="auto"/>
    </w:pPr>
    <w:rPr>
      <w:rFonts w:eastAsiaTheme="minorHAnsi"/>
      <w:lang w:eastAsia="en-US"/>
    </w:rPr>
  </w:style>
  <w:style w:type="paragraph" w:customStyle="1" w:styleId="58F19032D58247D8A86A38BF5CD38903">
    <w:name w:val="58F19032D58247D8A86A38BF5CD38903"/>
    <w:rsid w:val="004051B1"/>
    <w:pPr>
      <w:spacing w:after="200" w:line="276" w:lineRule="auto"/>
    </w:pPr>
    <w:rPr>
      <w:rFonts w:eastAsiaTheme="minorHAnsi"/>
      <w:lang w:eastAsia="en-US"/>
    </w:rPr>
  </w:style>
  <w:style w:type="paragraph" w:customStyle="1" w:styleId="8BAC8374B6E64D8AB6E8CDAE30002CC5">
    <w:name w:val="8BAC8374B6E64D8AB6E8CDAE30002CC5"/>
    <w:rsid w:val="004051B1"/>
    <w:pPr>
      <w:spacing w:after="200" w:line="276" w:lineRule="auto"/>
    </w:pPr>
    <w:rPr>
      <w:rFonts w:eastAsiaTheme="minorHAnsi"/>
      <w:lang w:eastAsia="en-US"/>
    </w:rPr>
  </w:style>
  <w:style w:type="paragraph" w:customStyle="1" w:styleId="E058DA2B8FC841808434676159465F902">
    <w:name w:val="E058DA2B8FC841808434676159465F902"/>
    <w:rsid w:val="00FD0DFB"/>
    <w:pPr>
      <w:spacing w:after="200" w:line="276" w:lineRule="auto"/>
    </w:pPr>
    <w:rPr>
      <w:rFonts w:eastAsiaTheme="minorHAnsi"/>
      <w:lang w:eastAsia="en-US"/>
    </w:rPr>
  </w:style>
  <w:style w:type="paragraph" w:customStyle="1" w:styleId="0C4A26FFD7D64BD0A8F70E4759C4BB722">
    <w:name w:val="0C4A26FFD7D64BD0A8F70E4759C4BB722"/>
    <w:rsid w:val="00FD0DFB"/>
    <w:pPr>
      <w:spacing w:after="200" w:line="276" w:lineRule="auto"/>
    </w:pPr>
    <w:rPr>
      <w:rFonts w:eastAsiaTheme="minorHAnsi"/>
      <w:lang w:eastAsia="en-US"/>
    </w:rPr>
  </w:style>
  <w:style w:type="paragraph" w:customStyle="1" w:styleId="5BAD9906B5374CDBB6FC26DFC0DC38322">
    <w:name w:val="5BAD9906B5374CDBB6FC26DFC0DC38322"/>
    <w:rsid w:val="00FD0DFB"/>
    <w:pPr>
      <w:spacing w:after="200" w:line="276" w:lineRule="auto"/>
    </w:pPr>
    <w:rPr>
      <w:rFonts w:eastAsiaTheme="minorHAnsi"/>
      <w:lang w:eastAsia="en-US"/>
    </w:rPr>
  </w:style>
  <w:style w:type="paragraph" w:customStyle="1" w:styleId="1D5A9081DED3490B81FDE15F52E5F0092">
    <w:name w:val="1D5A9081DED3490B81FDE15F52E5F0092"/>
    <w:rsid w:val="00FD0DFB"/>
    <w:pPr>
      <w:spacing w:after="200" w:line="276" w:lineRule="auto"/>
    </w:pPr>
    <w:rPr>
      <w:rFonts w:eastAsiaTheme="minorHAnsi"/>
      <w:lang w:eastAsia="en-US"/>
    </w:rPr>
  </w:style>
  <w:style w:type="paragraph" w:customStyle="1" w:styleId="F3E042453BD140A2B91B69469E8422C52">
    <w:name w:val="F3E042453BD140A2B91B69469E8422C52"/>
    <w:rsid w:val="00FD0DFB"/>
    <w:pPr>
      <w:spacing w:after="200" w:line="276" w:lineRule="auto"/>
    </w:pPr>
    <w:rPr>
      <w:rFonts w:eastAsiaTheme="minorHAnsi"/>
      <w:lang w:eastAsia="en-US"/>
    </w:rPr>
  </w:style>
  <w:style w:type="paragraph" w:customStyle="1" w:styleId="DE85E747A92B4C848AE8AF8E3B51A7962">
    <w:name w:val="DE85E747A92B4C848AE8AF8E3B51A7962"/>
    <w:rsid w:val="00FD0DFB"/>
    <w:pPr>
      <w:spacing w:after="200" w:line="276" w:lineRule="auto"/>
    </w:pPr>
    <w:rPr>
      <w:rFonts w:eastAsiaTheme="minorHAnsi"/>
      <w:lang w:eastAsia="en-US"/>
    </w:rPr>
  </w:style>
  <w:style w:type="paragraph" w:customStyle="1" w:styleId="4C9BDDD93C034762A04480213849D4E02">
    <w:name w:val="4C9BDDD93C034762A04480213849D4E02"/>
    <w:rsid w:val="00FD0DFB"/>
    <w:pPr>
      <w:spacing w:after="200" w:line="276" w:lineRule="auto"/>
    </w:pPr>
    <w:rPr>
      <w:rFonts w:eastAsiaTheme="minorHAnsi"/>
      <w:lang w:eastAsia="en-US"/>
    </w:rPr>
  </w:style>
  <w:style w:type="paragraph" w:customStyle="1" w:styleId="4AF3B55F50494724BC1966F1E8B67AAE1">
    <w:name w:val="4AF3B55F50494724BC1966F1E8B67AAE1"/>
    <w:rsid w:val="00FD0DFB"/>
    <w:pPr>
      <w:spacing w:after="200" w:line="276" w:lineRule="auto"/>
    </w:pPr>
    <w:rPr>
      <w:rFonts w:eastAsiaTheme="minorHAnsi"/>
      <w:lang w:eastAsia="en-US"/>
    </w:rPr>
  </w:style>
  <w:style w:type="paragraph" w:customStyle="1" w:styleId="623416E613674234A572573DCD8408001">
    <w:name w:val="623416E613674234A572573DCD8408001"/>
    <w:rsid w:val="00FD0DFB"/>
    <w:pPr>
      <w:spacing w:after="200" w:line="276" w:lineRule="auto"/>
    </w:pPr>
    <w:rPr>
      <w:rFonts w:eastAsiaTheme="minorHAnsi"/>
      <w:lang w:eastAsia="en-US"/>
    </w:rPr>
  </w:style>
  <w:style w:type="paragraph" w:customStyle="1" w:styleId="F9DC1CB409804BFF9548766B4FE8832C1">
    <w:name w:val="F9DC1CB409804BFF9548766B4FE8832C1"/>
    <w:rsid w:val="00FD0DFB"/>
    <w:pPr>
      <w:spacing w:after="200" w:line="276" w:lineRule="auto"/>
    </w:pPr>
    <w:rPr>
      <w:rFonts w:eastAsiaTheme="minorHAnsi"/>
      <w:lang w:eastAsia="en-US"/>
    </w:rPr>
  </w:style>
  <w:style w:type="paragraph" w:customStyle="1" w:styleId="33DA6F292A014D2D83F65DDA0829B0541">
    <w:name w:val="33DA6F292A014D2D83F65DDA0829B0541"/>
    <w:rsid w:val="00FD0DFB"/>
    <w:pPr>
      <w:spacing w:after="200" w:line="276" w:lineRule="auto"/>
    </w:pPr>
    <w:rPr>
      <w:rFonts w:eastAsiaTheme="minorHAnsi"/>
      <w:lang w:eastAsia="en-US"/>
    </w:rPr>
  </w:style>
  <w:style w:type="paragraph" w:customStyle="1" w:styleId="58F19032D58247D8A86A38BF5CD389031">
    <w:name w:val="58F19032D58247D8A86A38BF5CD389031"/>
    <w:rsid w:val="00FD0DFB"/>
    <w:pPr>
      <w:spacing w:after="200" w:line="276" w:lineRule="auto"/>
    </w:pPr>
    <w:rPr>
      <w:rFonts w:eastAsiaTheme="minorHAnsi"/>
      <w:lang w:eastAsia="en-US"/>
    </w:rPr>
  </w:style>
  <w:style w:type="paragraph" w:customStyle="1" w:styleId="8BAC8374B6E64D8AB6E8CDAE30002CC51">
    <w:name w:val="8BAC8374B6E64D8AB6E8CDAE30002CC51"/>
    <w:rsid w:val="00FD0DFB"/>
    <w:pPr>
      <w:spacing w:after="200" w:line="276" w:lineRule="auto"/>
    </w:pPr>
    <w:rPr>
      <w:rFonts w:eastAsiaTheme="minorHAnsi"/>
      <w:lang w:eastAsia="en-US"/>
    </w:rPr>
  </w:style>
  <w:style w:type="paragraph" w:customStyle="1" w:styleId="3D533427B7164B9D85349A033339CFBB">
    <w:name w:val="3D533427B7164B9D85349A033339CFBB"/>
    <w:rsid w:val="00FD0DFB"/>
  </w:style>
  <w:style w:type="paragraph" w:customStyle="1" w:styleId="75A05813E3DD40E4BFABA9D8C96777A5">
    <w:name w:val="75A05813E3DD40E4BFABA9D8C96777A5"/>
    <w:rsid w:val="00FD0DFB"/>
  </w:style>
  <w:style w:type="paragraph" w:customStyle="1" w:styleId="75A05813E3DD40E4BFABA9D8C96777A51">
    <w:name w:val="75A05813E3DD40E4BFABA9D8C96777A51"/>
    <w:rsid w:val="00FD0DFB"/>
    <w:pPr>
      <w:spacing w:after="200" w:line="276" w:lineRule="auto"/>
    </w:pPr>
    <w:rPr>
      <w:rFonts w:eastAsiaTheme="minorHAnsi"/>
      <w:lang w:eastAsia="en-US"/>
    </w:rPr>
  </w:style>
  <w:style w:type="paragraph" w:customStyle="1" w:styleId="0C4A26FFD7D64BD0A8F70E4759C4BB723">
    <w:name w:val="0C4A26FFD7D64BD0A8F70E4759C4BB723"/>
    <w:rsid w:val="00FD0DFB"/>
    <w:pPr>
      <w:spacing w:after="200" w:line="276" w:lineRule="auto"/>
    </w:pPr>
    <w:rPr>
      <w:rFonts w:eastAsiaTheme="minorHAnsi"/>
      <w:lang w:eastAsia="en-US"/>
    </w:rPr>
  </w:style>
  <w:style w:type="paragraph" w:customStyle="1" w:styleId="5BAD9906B5374CDBB6FC26DFC0DC38323">
    <w:name w:val="5BAD9906B5374CDBB6FC26DFC0DC38323"/>
    <w:rsid w:val="00FD0DFB"/>
    <w:pPr>
      <w:spacing w:after="200" w:line="276" w:lineRule="auto"/>
    </w:pPr>
    <w:rPr>
      <w:rFonts w:eastAsiaTheme="minorHAnsi"/>
      <w:lang w:eastAsia="en-US"/>
    </w:rPr>
  </w:style>
  <w:style w:type="paragraph" w:customStyle="1" w:styleId="1D5A9081DED3490B81FDE15F52E5F0093">
    <w:name w:val="1D5A9081DED3490B81FDE15F52E5F0093"/>
    <w:rsid w:val="00FD0DFB"/>
    <w:pPr>
      <w:spacing w:after="200" w:line="276" w:lineRule="auto"/>
    </w:pPr>
    <w:rPr>
      <w:rFonts w:eastAsiaTheme="minorHAnsi"/>
      <w:lang w:eastAsia="en-US"/>
    </w:rPr>
  </w:style>
  <w:style w:type="paragraph" w:customStyle="1" w:styleId="F3E042453BD140A2B91B69469E8422C53">
    <w:name w:val="F3E042453BD140A2B91B69469E8422C53"/>
    <w:rsid w:val="00FD0DFB"/>
    <w:pPr>
      <w:spacing w:after="200" w:line="276" w:lineRule="auto"/>
    </w:pPr>
    <w:rPr>
      <w:rFonts w:eastAsiaTheme="minorHAnsi"/>
      <w:lang w:eastAsia="en-US"/>
    </w:rPr>
  </w:style>
  <w:style w:type="paragraph" w:customStyle="1" w:styleId="DE85E747A92B4C848AE8AF8E3B51A7963">
    <w:name w:val="DE85E747A92B4C848AE8AF8E3B51A7963"/>
    <w:rsid w:val="00FD0DFB"/>
    <w:pPr>
      <w:spacing w:after="200" w:line="276" w:lineRule="auto"/>
    </w:pPr>
    <w:rPr>
      <w:rFonts w:eastAsiaTheme="minorHAnsi"/>
      <w:lang w:eastAsia="en-US"/>
    </w:rPr>
  </w:style>
  <w:style w:type="paragraph" w:customStyle="1" w:styleId="4C9BDDD93C034762A04480213849D4E03">
    <w:name w:val="4C9BDDD93C034762A04480213849D4E03"/>
    <w:rsid w:val="00FD0DFB"/>
    <w:pPr>
      <w:spacing w:after="200" w:line="276" w:lineRule="auto"/>
    </w:pPr>
    <w:rPr>
      <w:rFonts w:eastAsiaTheme="minorHAnsi"/>
      <w:lang w:eastAsia="en-US"/>
    </w:rPr>
  </w:style>
  <w:style w:type="paragraph" w:customStyle="1" w:styleId="4AF3B55F50494724BC1966F1E8B67AAE2">
    <w:name w:val="4AF3B55F50494724BC1966F1E8B67AAE2"/>
    <w:rsid w:val="00FD0DFB"/>
    <w:pPr>
      <w:spacing w:after="200" w:line="276" w:lineRule="auto"/>
    </w:pPr>
    <w:rPr>
      <w:rFonts w:eastAsiaTheme="minorHAnsi"/>
      <w:lang w:eastAsia="en-US"/>
    </w:rPr>
  </w:style>
  <w:style w:type="paragraph" w:customStyle="1" w:styleId="623416E613674234A572573DCD8408002">
    <w:name w:val="623416E613674234A572573DCD8408002"/>
    <w:rsid w:val="00FD0DFB"/>
    <w:pPr>
      <w:spacing w:after="200" w:line="276" w:lineRule="auto"/>
    </w:pPr>
    <w:rPr>
      <w:rFonts w:eastAsiaTheme="minorHAnsi"/>
      <w:lang w:eastAsia="en-US"/>
    </w:rPr>
  </w:style>
  <w:style w:type="paragraph" w:customStyle="1" w:styleId="F9DC1CB409804BFF9548766B4FE8832C2">
    <w:name w:val="F9DC1CB409804BFF9548766B4FE8832C2"/>
    <w:rsid w:val="00FD0DFB"/>
    <w:pPr>
      <w:spacing w:after="200" w:line="276" w:lineRule="auto"/>
    </w:pPr>
    <w:rPr>
      <w:rFonts w:eastAsiaTheme="minorHAnsi"/>
      <w:lang w:eastAsia="en-US"/>
    </w:rPr>
  </w:style>
  <w:style w:type="paragraph" w:customStyle="1" w:styleId="33DA6F292A014D2D83F65DDA0829B0542">
    <w:name w:val="33DA6F292A014D2D83F65DDA0829B0542"/>
    <w:rsid w:val="00FD0DFB"/>
    <w:pPr>
      <w:spacing w:after="200" w:line="276" w:lineRule="auto"/>
    </w:pPr>
    <w:rPr>
      <w:rFonts w:eastAsiaTheme="minorHAnsi"/>
      <w:lang w:eastAsia="en-US"/>
    </w:rPr>
  </w:style>
  <w:style w:type="paragraph" w:customStyle="1" w:styleId="58F19032D58247D8A86A38BF5CD389032">
    <w:name w:val="58F19032D58247D8A86A38BF5CD389032"/>
    <w:rsid w:val="00FD0DFB"/>
    <w:pPr>
      <w:spacing w:after="200" w:line="276" w:lineRule="auto"/>
    </w:pPr>
    <w:rPr>
      <w:rFonts w:eastAsiaTheme="minorHAnsi"/>
      <w:lang w:eastAsia="en-US"/>
    </w:rPr>
  </w:style>
  <w:style w:type="paragraph" w:customStyle="1" w:styleId="8BAC8374B6E64D8AB6E8CDAE30002CC52">
    <w:name w:val="8BAC8374B6E64D8AB6E8CDAE30002CC52"/>
    <w:rsid w:val="00FD0DFB"/>
    <w:pPr>
      <w:spacing w:after="200" w:line="276" w:lineRule="auto"/>
    </w:pPr>
    <w:rPr>
      <w:rFonts w:eastAsiaTheme="minorHAnsi"/>
      <w:lang w:eastAsia="en-US"/>
    </w:rPr>
  </w:style>
  <w:style w:type="paragraph" w:customStyle="1" w:styleId="2476FD3A9DB349449DCFFF7334B5189F">
    <w:name w:val="2476FD3A9DB349449DCFFF7334B5189F"/>
    <w:rsid w:val="00FD0DFB"/>
    <w:pPr>
      <w:spacing w:after="200" w:line="276" w:lineRule="auto"/>
    </w:pPr>
    <w:rPr>
      <w:rFonts w:eastAsiaTheme="minorHAnsi"/>
      <w:lang w:eastAsia="en-US"/>
    </w:rPr>
  </w:style>
  <w:style w:type="paragraph" w:customStyle="1" w:styleId="0C4A26FFD7D64BD0A8F70E4759C4BB724">
    <w:name w:val="0C4A26FFD7D64BD0A8F70E4759C4BB724"/>
    <w:rsid w:val="00FD0DFB"/>
    <w:pPr>
      <w:spacing w:after="200" w:line="276" w:lineRule="auto"/>
    </w:pPr>
    <w:rPr>
      <w:rFonts w:eastAsiaTheme="minorHAnsi"/>
      <w:lang w:eastAsia="en-US"/>
    </w:rPr>
  </w:style>
  <w:style w:type="paragraph" w:customStyle="1" w:styleId="5BAD9906B5374CDBB6FC26DFC0DC38324">
    <w:name w:val="5BAD9906B5374CDBB6FC26DFC0DC38324"/>
    <w:rsid w:val="00FD0DFB"/>
    <w:pPr>
      <w:spacing w:after="200" w:line="276" w:lineRule="auto"/>
    </w:pPr>
    <w:rPr>
      <w:rFonts w:eastAsiaTheme="minorHAnsi"/>
      <w:lang w:eastAsia="en-US"/>
    </w:rPr>
  </w:style>
  <w:style w:type="paragraph" w:customStyle="1" w:styleId="1D5A9081DED3490B81FDE15F52E5F0094">
    <w:name w:val="1D5A9081DED3490B81FDE15F52E5F0094"/>
    <w:rsid w:val="00FD0DFB"/>
    <w:pPr>
      <w:spacing w:after="200" w:line="276" w:lineRule="auto"/>
    </w:pPr>
    <w:rPr>
      <w:rFonts w:eastAsiaTheme="minorHAnsi"/>
      <w:lang w:eastAsia="en-US"/>
    </w:rPr>
  </w:style>
  <w:style w:type="paragraph" w:customStyle="1" w:styleId="F3E042453BD140A2B91B69469E8422C54">
    <w:name w:val="F3E042453BD140A2B91B69469E8422C54"/>
    <w:rsid w:val="00FD0DFB"/>
    <w:pPr>
      <w:spacing w:after="200" w:line="276" w:lineRule="auto"/>
    </w:pPr>
    <w:rPr>
      <w:rFonts w:eastAsiaTheme="minorHAnsi"/>
      <w:lang w:eastAsia="en-US"/>
    </w:rPr>
  </w:style>
  <w:style w:type="paragraph" w:customStyle="1" w:styleId="DE85E747A92B4C848AE8AF8E3B51A7964">
    <w:name w:val="DE85E747A92B4C848AE8AF8E3B51A7964"/>
    <w:rsid w:val="00FD0DFB"/>
    <w:pPr>
      <w:spacing w:after="200" w:line="276" w:lineRule="auto"/>
    </w:pPr>
    <w:rPr>
      <w:rFonts w:eastAsiaTheme="minorHAnsi"/>
      <w:lang w:eastAsia="en-US"/>
    </w:rPr>
  </w:style>
  <w:style w:type="paragraph" w:customStyle="1" w:styleId="4C9BDDD93C034762A04480213849D4E04">
    <w:name w:val="4C9BDDD93C034762A04480213849D4E04"/>
    <w:rsid w:val="00FD0DFB"/>
    <w:pPr>
      <w:spacing w:after="200" w:line="276" w:lineRule="auto"/>
    </w:pPr>
    <w:rPr>
      <w:rFonts w:eastAsiaTheme="minorHAnsi"/>
      <w:lang w:eastAsia="en-US"/>
    </w:rPr>
  </w:style>
  <w:style w:type="paragraph" w:customStyle="1" w:styleId="4AF3B55F50494724BC1966F1E8B67AAE3">
    <w:name w:val="4AF3B55F50494724BC1966F1E8B67AAE3"/>
    <w:rsid w:val="00FD0DFB"/>
    <w:pPr>
      <w:spacing w:after="200" w:line="276" w:lineRule="auto"/>
    </w:pPr>
    <w:rPr>
      <w:rFonts w:eastAsiaTheme="minorHAnsi"/>
      <w:lang w:eastAsia="en-US"/>
    </w:rPr>
  </w:style>
  <w:style w:type="paragraph" w:customStyle="1" w:styleId="623416E613674234A572573DCD8408003">
    <w:name w:val="623416E613674234A572573DCD8408003"/>
    <w:rsid w:val="00FD0DFB"/>
    <w:pPr>
      <w:spacing w:after="200" w:line="276" w:lineRule="auto"/>
    </w:pPr>
    <w:rPr>
      <w:rFonts w:eastAsiaTheme="minorHAnsi"/>
      <w:lang w:eastAsia="en-US"/>
    </w:rPr>
  </w:style>
  <w:style w:type="paragraph" w:customStyle="1" w:styleId="F9DC1CB409804BFF9548766B4FE8832C3">
    <w:name w:val="F9DC1CB409804BFF9548766B4FE8832C3"/>
    <w:rsid w:val="00FD0DFB"/>
    <w:pPr>
      <w:spacing w:after="200" w:line="276" w:lineRule="auto"/>
    </w:pPr>
    <w:rPr>
      <w:rFonts w:eastAsiaTheme="minorHAnsi"/>
      <w:lang w:eastAsia="en-US"/>
    </w:rPr>
  </w:style>
  <w:style w:type="paragraph" w:customStyle="1" w:styleId="33DA6F292A014D2D83F65DDA0829B0543">
    <w:name w:val="33DA6F292A014D2D83F65DDA0829B0543"/>
    <w:rsid w:val="00FD0DFB"/>
    <w:pPr>
      <w:spacing w:after="200" w:line="276" w:lineRule="auto"/>
    </w:pPr>
    <w:rPr>
      <w:rFonts w:eastAsiaTheme="minorHAnsi"/>
      <w:lang w:eastAsia="en-US"/>
    </w:rPr>
  </w:style>
  <w:style w:type="paragraph" w:customStyle="1" w:styleId="58F19032D58247D8A86A38BF5CD389033">
    <w:name w:val="58F19032D58247D8A86A38BF5CD389033"/>
    <w:rsid w:val="00FD0DFB"/>
    <w:pPr>
      <w:spacing w:after="200" w:line="276" w:lineRule="auto"/>
    </w:pPr>
    <w:rPr>
      <w:rFonts w:eastAsiaTheme="minorHAnsi"/>
      <w:lang w:eastAsia="en-US"/>
    </w:rPr>
  </w:style>
  <w:style w:type="paragraph" w:customStyle="1" w:styleId="8BAC8374B6E64D8AB6E8CDAE30002CC53">
    <w:name w:val="8BAC8374B6E64D8AB6E8CDAE30002CC53"/>
    <w:rsid w:val="00FD0DFB"/>
    <w:pPr>
      <w:spacing w:after="200" w:line="276" w:lineRule="auto"/>
    </w:pPr>
    <w:rPr>
      <w:rFonts w:eastAsiaTheme="minorHAnsi"/>
      <w:lang w:eastAsia="en-US"/>
    </w:rPr>
  </w:style>
  <w:style w:type="paragraph" w:customStyle="1" w:styleId="2476FD3A9DB349449DCFFF7334B5189F1">
    <w:name w:val="2476FD3A9DB349449DCFFF7334B5189F1"/>
    <w:rsid w:val="00FD0DFB"/>
    <w:pPr>
      <w:spacing w:after="200" w:line="276" w:lineRule="auto"/>
    </w:pPr>
    <w:rPr>
      <w:rFonts w:eastAsiaTheme="minorHAnsi"/>
      <w:lang w:eastAsia="en-US"/>
    </w:rPr>
  </w:style>
  <w:style w:type="paragraph" w:customStyle="1" w:styleId="0C4A26FFD7D64BD0A8F70E4759C4BB725">
    <w:name w:val="0C4A26FFD7D64BD0A8F70E4759C4BB725"/>
    <w:rsid w:val="00FD0DFB"/>
    <w:pPr>
      <w:spacing w:after="200" w:line="276" w:lineRule="auto"/>
    </w:pPr>
    <w:rPr>
      <w:rFonts w:eastAsiaTheme="minorHAnsi"/>
      <w:lang w:eastAsia="en-US"/>
    </w:rPr>
  </w:style>
  <w:style w:type="paragraph" w:customStyle="1" w:styleId="5BAD9906B5374CDBB6FC26DFC0DC38325">
    <w:name w:val="5BAD9906B5374CDBB6FC26DFC0DC38325"/>
    <w:rsid w:val="00FD0DFB"/>
    <w:pPr>
      <w:spacing w:after="200" w:line="276" w:lineRule="auto"/>
    </w:pPr>
    <w:rPr>
      <w:rFonts w:eastAsiaTheme="minorHAnsi"/>
      <w:lang w:eastAsia="en-US"/>
    </w:rPr>
  </w:style>
  <w:style w:type="paragraph" w:customStyle="1" w:styleId="1D5A9081DED3490B81FDE15F52E5F0095">
    <w:name w:val="1D5A9081DED3490B81FDE15F52E5F0095"/>
    <w:rsid w:val="00FD0DFB"/>
    <w:pPr>
      <w:spacing w:after="200" w:line="276" w:lineRule="auto"/>
    </w:pPr>
    <w:rPr>
      <w:rFonts w:eastAsiaTheme="minorHAnsi"/>
      <w:lang w:eastAsia="en-US"/>
    </w:rPr>
  </w:style>
  <w:style w:type="paragraph" w:customStyle="1" w:styleId="F3E042453BD140A2B91B69469E8422C55">
    <w:name w:val="F3E042453BD140A2B91B69469E8422C55"/>
    <w:rsid w:val="00FD0DFB"/>
    <w:pPr>
      <w:spacing w:after="200" w:line="276" w:lineRule="auto"/>
    </w:pPr>
    <w:rPr>
      <w:rFonts w:eastAsiaTheme="minorHAnsi"/>
      <w:lang w:eastAsia="en-US"/>
    </w:rPr>
  </w:style>
  <w:style w:type="paragraph" w:customStyle="1" w:styleId="DE85E747A92B4C848AE8AF8E3B51A7965">
    <w:name w:val="DE85E747A92B4C848AE8AF8E3B51A7965"/>
    <w:rsid w:val="00FD0DFB"/>
    <w:pPr>
      <w:spacing w:after="200" w:line="276" w:lineRule="auto"/>
    </w:pPr>
    <w:rPr>
      <w:rFonts w:eastAsiaTheme="minorHAnsi"/>
      <w:lang w:eastAsia="en-US"/>
    </w:rPr>
  </w:style>
  <w:style w:type="paragraph" w:customStyle="1" w:styleId="4C9BDDD93C034762A04480213849D4E05">
    <w:name w:val="4C9BDDD93C034762A04480213849D4E05"/>
    <w:rsid w:val="00FD0DFB"/>
    <w:pPr>
      <w:spacing w:after="200" w:line="276" w:lineRule="auto"/>
    </w:pPr>
    <w:rPr>
      <w:rFonts w:eastAsiaTheme="minorHAnsi"/>
      <w:lang w:eastAsia="en-US"/>
    </w:rPr>
  </w:style>
  <w:style w:type="paragraph" w:customStyle="1" w:styleId="4AF3B55F50494724BC1966F1E8B67AAE4">
    <w:name w:val="4AF3B55F50494724BC1966F1E8B67AAE4"/>
    <w:rsid w:val="00FD0DFB"/>
    <w:pPr>
      <w:spacing w:after="200" w:line="276" w:lineRule="auto"/>
    </w:pPr>
    <w:rPr>
      <w:rFonts w:eastAsiaTheme="minorHAnsi"/>
      <w:lang w:eastAsia="en-US"/>
    </w:rPr>
  </w:style>
  <w:style w:type="paragraph" w:customStyle="1" w:styleId="623416E613674234A572573DCD8408004">
    <w:name w:val="623416E613674234A572573DCD8408004"/>
    <w:rsid w:val="00FD0DFB"/>
    <w:pPr>
      <w:spacing w:after="200" w:line="276" w:lineRule="auto"/>
    </w:pPr>
    <w:rPr>
      <w:rFonts w:eastAsiaTheme="minorHAnsi"/>
      <w:lang w:eastAsia="en-US"/>
    </w:rPr>
  </w:style>
  <w:style w:type="paragraph" w:customStyle="1" w:styleId="F9DC1CB409804BFF9548766B4FE8832C4">
    <w:name w:val="F9DC1CB409804BFF9548766B4FE8832C4"/>
    <w:rsid w:val="00FD0DFB"/>
    <w:pPr>
      <w:spacing w:after="200" w:line="276" w:lineRule="auto"/>
    </w:pPr>
    <w:rPr>
      <w:rFonts w:eastAsiaTheme="minorHAnsi"/>
      <w:lang w:eastAsia="en-US"/>
    </w:rPr>
  </w:style>
  <w:style w:type="paragraph" w:customStyle="1" w:styleId="33DA6F292A014D2D83F65DDA0829B0544">
    <w:name w:val="33DA6F292A014D2D83F65DDA0829B0544"/>
    <w:rsid w:val="00FD0DFB"/>
    <w:pPr>
      <w:spacing w:after="200" w:line="276" w:lineRule="auto"/>
    </w:pPr>
    <w:rPr>
      <w:rFonts w:eastAsiaTheme="minorHAnsi"/>
      <w:lang w:eastAsia="en-US"/>
    </w:rPr>
  </w:style>
  <w:style w:type="paragraph" w:customStyle="1" w:styleId="58F19032D58247D8A86A38BF5CD389034">
    <w:name w:val="58F19032D58247D8A86A38BF5CD389034"/>
    <w:rsid w:val="00FD0DFB"/>
    <w:pPr>
      <w:spacing w:after="200" w:line="276" w:lineRule="auto"/>
    </w:pPr>
    <w:rPr>
      <w:rFonts w:eastAsiaTheme="minorHAnsi"/>
      <w:lang w:eastAsia="en-US"/>
    </w:rPr>
  </w:style>
  <w:style w:type="paragraph" w:customStyle="1" w:styleId="8BAC8374B6E64D8AB6E8CDAE30002CC54">
    <w:name w:val="8BAC8374B6E64D8AB6E8CDAE30002CC54"/>
    <w:rsid w:val="00FD0DFB"/>
    <w:pPr>
      <w:spacing w:after="200" w:line="276" w:lineRule="auto"/>
    </w:pPr>
    <w:rPr>
      <w:rFonts w:eastAsiaTheme="minorHAnsi"/>
      <w:lang w:eastAsia="en-US"/>
    </w:rPr>
  </w:style>
  <w:style w:type="paragraph" w:customStyle="1" w:styleId="260E0FFCFFE84F948D526BA8B72354BF">
    <w:name w:val="260E0FFCFFE84F948D526BA8B72354BF"/>
    <w:rsid w:val="00FD0DFB"/>
  </w:style>
  <w:style w:type="paragraph" w:customStyle="1" w:styleId="260E0FFCFFE84F948D526BA8B72354BF1">
    <w:name w:val="260E0FFCFFE84F948D526BA8B72354BF1"/>
    <w:rsid w:val="00FD0DFB"/>
    <w:pPr>
      <w:spacing w:after="200" w:line="276" w:lineRule="auto"/>
    </w:pPr>
    <w:rPr>
      <w:rFonts w:eastAsiaTheme="minorHAnsi"/>
      <w:lang w:eastAsia="en-US"/>
    </w:rPr>
  </w:style>
  <w:style w:type="paragraph" w:customStyle="1" w:styleId="0C4A26FFD7D64BD0A8F70E4759C4BB726">
    <w:name w:val="0C4A26FFD7D64BD0A8F70E4759C4BB726"/>
    <w:rsid w:val="00FD0DFB"/>
    <w:pPr>
      <w:spacing w:after="200" w:line="276" w:lineRule="auto"/>
    </w:pPr>
    <w:rPr>
      <w:rFonts w:eastAsiaTheme="minorHAnsi"/>
      <w:lang w:eastAsia="en-US"/>
    </w:rPr>
  </w:style>
  <w:style w:type="paragraph" w:customStyle="1" w:styleId="5BAD9906B5374CDBB6FC26DFC0DC38326">
    <w:name w:val="5BAD9906B5374CDBB6FC26DFC0DC38326"/>
    <w:rsid w:val="00FD0DFB"/>
    <w:pPr>
      <w:spacing w:after="200" w:line="276" w:lineRule="auto"/>
    </w:pPr>
    <w:rPr>
      <w:rFonts w:eastAsiaTheme="minorHAnsi"/>
      <w:lang w:eastAsia="en-US"/>
    </w:rPr>
  </w:style>
  <w:style w:type="paragraph" w:customStyle="1" w:styleId="1D5A9081DED3490B81FDE15F52E5F0096">
    <w:name w:val="1D5A9081DED3490B81FDE15F52E5F0096"/>
    <w:rsid w:val="00FD0DFB"/>
    <w:pPr>
      <w:spacing w:after="200" w:line="276" w:lineRule="auto"/>
    </w:pPr>
    <w:rPr>
      <w:rFonts w:eastAsiaTheme="minorHAnsi"/>
      <w:lang w:eastAsia="en-US"/>
    </w:rPr>
  </w:style>
  <w:style w:type="paragraph" w:customStyle="1" w:styleId="F3E042453BD140A2B91B69469E8422C56">
    <w:name w:val="F3E042453BD140A2B91B69469E8422C56"/>
    <w:rsid w:val="00FD0DFB"/>
    <w:pPr>
      <w:spacing w:after="200" w:line="276" w:lineRule="auto"/>
    </w:pPr>
    <w:rPr>
      <w:rFonts w:eastAsiaTheme="minorHAnsi"/>
      <w:lang w:eastAsia="en-US"/>
    </w:rPr>
  </w:style>
  <w:style w:type="paragraph" w:customStyle="1" w:styleId="DE85E747A92B4C848AE8AF8E3B51A7966">
    <w:name w:val="DE85E747A92B4C848AE8AF8E3B51A7966"/>
    <w:rsid w:val="00FD0DFB"/>
    <w:pPr>
      <w:spacing w:after="200" w:line="276" w:lineRule="auto"/>
    </w:pPr>
    <w:rPr>
      <w:rFonts w:eastAsiaTheme="minorHAnsi"/>
      <w:lang w:eastAsia="en-US"/>
    </w:rPr>
  </w:style>
  <w:style w:type="paragraph" w:customStyle="1" w:styleId="4C9BDDD93C034762A04480213849D4E06">
    <w:name w:val="4C9BDDD93C034762A04480213849D4E06"/>
    <w:rsid w:val="00FD0DFB"/>
    <w:pPr>
      <w:spacing w:after="200" w:line="276" w:lineRule="auto"/>
    </w:pPr>
    <w:rPr>
      <w:rFonts w:eastAsiaTheme="minorHAnsi"/>
      <w:lang w:eastAsia="en-US"/>
    </w:rPr>
  </w:style>
  <w:style w:type="paragraph" w:customStyle="1" w:styleId="4AF3B55F50494724BC1966F1E8B67AAE5">
    <w:name w:val="4AF3B55F50494724BC1966F1E8B67AAE5"/>
    <w:rsid w:val="00FD0DFB"/>
    <w:pPr>
      <w:spacing w:after="200" w:line="276" w:lineRule="auto"/>
    </w:pPr>
    <w:rPr>
      <w:rFonts w:eastAsiaTheme="minorHAnsi"/>
      <w:lang w:eastAsia="en-US"/>
    </w:rPr>
  </w:style>
  <w:style w:type="paragraph" w:customStyle="1" w:styleId="623416E613674234A572573DCD8408005">
    <w:name w:val="623416E613674234A572573DCD8408005"/>
    <w:rsid w:val="00FD0DFB"/>
    <w:pPr>
      <w:spacing w:after="200" w:line="276" w:lineRule="auto"/>
    </w:pPr>
    <w:rPr>
      <w:rFonts w:eastAsiaTheme="minorHAnsi"/>
      <w:lang w:eastAsia="en-US"/>
    </w:rPr>
  </w:style>
  <w:style w:type="paragraph" w:customStyle="1" w:styleId="F9DC1CB409804BFF9548766B4FE8832C5">
    <w:name w:val="F9DC1CB409804BFF9548766B4FE8832C5"/>
    <w:rsid w:val="00FD0DFB"/>
    <w:pPr>
      <w:spacing w:after="200" w:line="276" w:lineRule="auto"/>
    </w:pPr>
    <w:rPr>
      <w:rFonts w:eastAsiaTheme="minorHAnsi"/>
      <w:lang w:eastAsia="en-US"/>
    </w:rPr>
  </w:style>
  <w:style w:type="paragraph" w:customStyle="1" w:styleId="33DA6F292A014D2D83F65DDA0829B0545">
    <w:name w:val="33DA6F292A014D2D83F65DDA0829B0545"/>
    <w:rsid w:val="00FD0DFB"/>
    <w:pPr>
      <w:spacing w:after="200" w:line="276" w:lineRule="auto"/>
    </w:pPr>
    <w:rPr>
      <w:rFonts w:eastAsiaTheme="minorHAnsi"/>
      <w:lang w:eastAsia="en-US"/>
    </w:rPr>
  </w:style>
  <w:style w:type="paragraph" w:customStyle="1" w:styleId="58F19032D58247D8A86A38BF5CD389035">
    <w:name w:val="58F19032D58247D8A86A38BF5CD389035"/>
    <w:rsid w:val="00FD0DFB"/>
    <w:pPr>
      <w:spacing w:after="200" w:line="276" w:lineRule="auto"/>
    </w:pPr>
    <w:rPr>
      <w:rFonts w:eastAsiaTheme="minorHAnsi"/>
      <w:lang w:eastAsia="en-US"/>
    </w:rPr>
  </w:style>
  <w:style w:type="paragraph" w:customStyle="1" w:styleId="8BAC8374B6E64D8AB6E8CDAE30002CC55">
    <w:name w:val="8BAC8374B6E64D8AB6E8CDAE30002CC55"/>
    <w:rsid w:val="00FD0DFB"/>
    <w:pPr>
      <w:spacing w:after="200" w:line="276" w:lineRule="auto"/>
    </w:pPr>
    <w:rPr>
      <w:rFonts w:eastAsiaTheme="minorHAnsi"/>
      <w:lang w:eastAsia="en-US"/>
    </w:rPr>
  </w:style>
  <w:style w:type="paragraph" w:customStyle="1" w:styleId="260E0FFCFFE84F948D526BA8B72354BF2">
    <w:name w:val="260E0FFCFFE84F948D526BA8B72354BF2"/>
    <w:rsid w:val="00FD0DFB"/>
    <w:pPr>
      <w:spacing w:after="200" w:line="276" w:lineRule="auto"/>
    </w:pPr>
    <w:rPr>
      <w:rFonts w:eastAsiaTheme="minorHAnsi"/>
      <w:lang w:eastAsia="en-US"/>
    </w:rPr>
  </w:style>
  <w:style w:type="paragraph" w:customStyle="1" w:styleId="0C4A26FFD7D64BD0A8F70E4759C4BB727">
    <w:name w:val="0C4A26FFD7D64BD0A8F70E4759C4BB727"/>
    <w:rsid w:val="00FD0DFB"/>
    <w:pPr>
      <w:spacing w:after="200" w:line="276" w:lineRule="auto"/>
    </w:pPr>
    <w:rPr>
      <w:rFonts w:eastAsiaTheme="minorHAnsi"/>
      <w:lang w:eastAsia="en-US"/>
    </w:rPr>
  </w:style>
  <w:style w:type="paragraph" w:customStyle="1" w:styleId="5BAD9906B5374CDBB6FC26DFC0DC38327">
    <w:name w:val="5BAD9906B5374CDBB6FC26DFC0DC38327"/>
    <w:rsid w:val="00FD0DFB"/>
    <w:pPr>
      <w:spacing w:after="200" w:line="276" w:lineRule="auto"/>
    </w:pPr>
    <w:rPr>
      <w:rFonts w:eastAsiaTheme="minorHAnsi"/>
      <w:lang w:eastAsia="en-US"/>
    </w:rPr>
  </w:style>
  <w:style w:type="paragraph" w:customStyle="1" w:styleId="1D5A9081DED3490B81FDE15F52E5F0097">
    <w:name w:val="1D5A9081DED3490B81FDE15F52E5F0097"/>
    <w:rsid w:val="00FD0DFB"/>
    <w:pPr>
      <w:spacing w:after="200" w:line="276" w:lineRule="auto"/>
    </w:pPr>
    <w:rPr>
      <w:rFonts w:eastAsiaTheme="minorHAnsi"/>
      <w:lang w:eastAsia="en-US"/>
    </w:rPr>
  </w:style>
  <w:style w:type="paragraph" w:customStyle="1" w:styleId="F3E042453BD140A2B91B69469E8422C57">
    <w:name w:val="F3E042453BD140A2B91B69469E8422C57"/>
    <w:rsid w:val="00FD0DFB"/>
    <w:pPr>
      <w:spacing w:after="200" w:line="276" w:lineRule="auto"/>
    </w:pPr>
    <w:rPr>
      <w:rFonts w:eastAsiaTheme="minorHAnsi"/>
      <w:lang w:eastAsia="en-US"/>
    </w:rPr>
  </w:style>
  <w:style w:type="paragraph" w:customStyle="1" w:styleId="DE85E747A92B4C848AE8AF8E3B51A7967">
    <w:name w:val="DE85E747A92B4C848AE8AF8E3B51A7967"/>
    <w:rsid w:val="00FD0DFB"/>
    <w:pPr>
      <w:spacing w:after="200" w:line="276" w:lineRule="auto"/>
    </w:pPr>
    <w:rPr>
      <w:rFonts w:eastAsiaTheme="minorHAnsi"/>
      <w:lang w:eastAsia="en-US"/>
    </w:rPr>
  </w:style>
  <w:style w:type="paragraph" w:customStyle="1" w:styleId="4C9BDDD93C034762A04480213849D4E07">
    <w:name w:val="4C9BDDD93C034762A04480213849D4E07"/>
    <w:rsid w:val="00FD0DFB"/>
    <w:pPr>
      <w:spacing w:after="200" w:line="276" w:lineRule="auto"/>
    </w:pPr>
    <w:rPr>
      <w:rFonts w:eastAsiaTheme="minorHAnsi"/>
      <w:lang w:eastAsia="en-US"/>
    </w:rPr>
  </w:style>
  <w:style w:type="paragraph" w:customStyle="1" w:styleId="4AF3B55F50494724BC1966F1E8B67AAE6">
    <w:name w:val="4AF3B55F50494724BC1966F1E8B67AAE6"/>
    <w:rsid w:val="00FD0DFB"/>
    <w:pPr>
      <w:spacing w:after="200" w:line="276" w:lineRule="auto"/>
    </w:pPr>
    <w:rPr>
      <w:rFonts w:eastAsiaTheme="minorHAnsi"/>
      <w:lang w:eastAsia="en-US"/>
    </w:rPr>
  </w:style>
  <w:style w:type="paragraph" w:customStyle="1" w:styleId="623416E613674234A572573DCD8408006">
    <w:name w:val="623416E613674234A572573DCD8408006"/>
    <w:rsid w:val="00FD0DFB"/>
    <w:pPr>
      <w:spacing w:after="200" w:line="276" w:lineRule="auto"/>
    </w:pPr>
    <w:rPr>
      <w:rFonts w:eastAsiaTheme="minorHAnsi"/>
      <w:lang w:eastAsia="en-US"/>
    </w:rPr>
  </w:style>
  <w:style w:type="paragraph" w:customStyle="1" w:styleId="F9DC1CB409804BFF9548766B4FE8832C6">
    <w:name w:val="F9DC1CB409804BFF9548766B4FE8832C6"/>
    <w:rsid w:val="00FD0DFB"/>
    <w:pPr>
      <w:spacing w:after="200" w:line="276" w:lineRule="auto"/>
    </w:pPr>
    <w:rPr>
      <w:rFonts w:eastAsiaTheme="minorHAnsi"/>
      <w:lang w:eastAsia="en-US"/>
    </w:rPr>
  </w:style>
  <w:style w:type="paragraph" w:customStyle="1" w:styleId="33DA6F292A014D2D83F65DDA0829B0546">
    <w:name w:val="33DA6F292A014D2D83F65DDA0829B0546"/>
    <w:rsid w:val="00FD0DFB"/>
    <w:pPr>
      <w:spacing w:after="200" w:line="276" w:lineRule="auto"/>
    </w:pPr>
    <w:rPr>
      <w:rFonts w:eastAsiaTheme="minorHAnsi"/>
      <w:lang w:eastAsia="en-US"/>
    </w:rPr>
  </w:style>
  <w:style w:type="paragraph" w:customStyle="1" w:styleId="58F19032D58247D8A86A38BF5CD389036">
    <w:name w:val="58F19032D58247D8A86A38BF5CD389036"/>
    <w:rsid w:val="00FD0DFB"/>
    <w:pPr>
      <w:spacing w:after="200" w:line="276" w:lineRule="auto"/>
    </w:pPr>
    <w:rPr>
      <w:rFonts w:eastAsiaTheme="minorHAnsi"/>
      <w:lang w:eastAsia="en-US"/>
    </w:rPr>
  </w:style>
  <w:style w:type="paragraph" w:customStyle="1" w:styleId="8BAC8374B6E64D8AB6E8CDAE30002CC56">
    <w:name w:val="8BAC8374B6E64D8AB6E8CDAE30002CC56"/>
    <w:rsid w:val="00FD0DFB"/>
    <w:pPr>
      <w:spacing w:after="200" w:line="276" w:lineRule="auto"/>
    </w:pPr>
    <w:rPr>
      <w:rFonts w:eastAsiaTheme="minorHAnsi"/>
      <w:lang w:eastAsia="en-US"/>
    </w:rPr>
  </w:style>
  <w:style w:type="paragraph" w:customStyle="1" w:styleId="86D18004C144454DB6337F78B157A66A">
    <w:name w:val="86D18004C144454DB6337F78B157A66A"/>
    <w:rsid w:val="00FD0DFB"/>
  </w:style>
  <w:style w:type="paragraph" w:customStyle="1" w:styleId="8E28BC5D68FC41F69B533DDCDE9B6793">
    <w:name w:val="8E28BC5D68FC41F69B533DDCDE9B6793"/>
    <w:rsid w:val="00FD0DFB"/>
  </w:style>
  <w:style w:type="paragraph" w:customStyle="1" w:styleId="81AA8C82A05347918300968F1CBA5242">
    <w:name w:val="81AA8C82A05347918300968F1CBA5242"/>
    <w:rsid w:val="00FD0DFB"/>
  </w:style>
  <w:style w:type="paragraph" w:customStyle="1" w:styleId="F044DFFD388E494C98226DEFEFDA2392">
    <w:name w:val="F044DFFD388E494C98226DEFEFDA2392"/>
    <w:rsid w:val="00FD0DFB"/>
  </w:style>
  <w:style w:type="paragraph" w:customStyle="1" w:styleId="2D4743A4D76E49A2B4EEB5BECD7B14E8">
    <w:name w:val="2D4743A4D76E49A2B4EEB5BECD7B14E8"/>
    <w:rsid w:val="00FD0DFB"/>
  </w:style>
  <w:style w:type="paragraph" w:customStyle="1" w:styleId="99C7CCA7F16148FD94213F7E778823B0">
    <w:name w:val="99C7CCA7F16148FD94213F7E778823B0"/>
    <w:rsid w:val="00FD0DFB"/>
  </w:style>
  <w:style w:type="paragraph" w:customStyle="1" w:styleId="7067A239424545FF97C509B9D0DCAF56">
    <w:name w:val="7067A239424545FF97C509B9D0DCAF56"/>
    <w:rsid w:val="00FD0DFB"/>
  </w:style>
  <w:style w:type="paragraph" w:customStyle="1" w:styleId="94C5DB87D98F4DDBAA93FC21725871D4">
    <w:name w:val="94C5DB87D98F4DDBAA93FC21725871D4"/>
    <w:rsid w:val="00FD0DFB"/>
  </w:style>
  <w:style w:type="paragraph" w:customStyle="1" w:styleId="3C42E707F7BD4B4795F3E89A0B7B6EA7">
    <w:name w:val="3C42E707F7BD4B4795F3E89A0B7B6EA7"/>
    <w:rsid w:val="00FD0DFB"/>
  </w:style>
  <w:style w:type="paragraph" w:customStyle="1" w:styleId="DEB63E9927C04D09B420D25AC545CDB4">
    <w:name w:val="DEB63E9927C04D09B420D25AC545CDB4"/>
    <w:rsid w:val="00FD0DFB"/>
  </w:style>
  <w:style w:type="paragraph" w:customStyle="1" w:styleId="326DA0330204430FB9291FE3E13B3605">
    <w:name w:val="326DA0330204430FB9291FE3E13B3605"/>
    <w:rsid w:val="00FD0DFB"/>
  </w:style>
  <w:style w:type="paragraph" w:customStyle="1" w:styleId="903A80481B554D468C13141407833013">
    <w:name w:val="903A80481B554D468C13141407833013"/>
    <w:rsid w:val="00FD0DFB"/>
  </w:style>
  <w:style w:type="paragraph" w:customStyle="1" w:styleId="6524A19B6F494D19B289E8F51B9FA040">
    <w:name w:val="6524A19B6F494D19B289E8F51B9FA040"/>
    <w:rsid w:val="00FD0DFB"/>
  </w:style>
  <w:style w:type="paragraph" w:customStyle="1" w:styleId="29368E646A7D4365B069C920E37953EB">
    <w:name w:val="29368E646A7D4365B069C920E37953EB"/>
    <w:rsid w:val="00FD0DFB"/>
  </w:style>
  <w:style w:type="paragraph" w:customStyle="1" w:styleId="6D69D13EB4654F60BDC4CBE7265A5256">
    <w:name w:val="6D69D13EB4654F60BDC4CBE7265A5256"/>
    <w:rsid w:val="00FD0DFB"/>
  </w:style>
  <w:style w:type="paragraph" w:customStyle="1" w:styleId="0DB8AEFA75E64163A43E45C4E8AA6D03">
    <w:name w:val="0DB8AEFA75E64163A43E45C4E8AA6D03"/>
    <w:rsid w:val="00FD0DFB"/>
  </w:style>
  <w:style w:type="paragraph" w:customStyle="1" w:styleId="29EE21B325954FFE9CA7B77F59844D8F">
    <w:name w:val="29EE21B325954FFE9CA7B77F59844D8F"/>
    <w:rsid w:val="00FD0DFB"/>
  </w:style>
  <w:style w:type="paragraph" w:customStyle="1" w:styleId="3F8FEE0758DE420B93F7E149FA89F123">
    <w:name w:val="3F8FEE0758DE420B93F7E149FA89F123"/>
    <w:rsid w:val="00FD0DFB"/>
  </w:style>
  <w:style w:type="paragraph" w:customStyle="1" w:styleId="E1117229E5D4424A807E463A06033067">
    <w:name w:val="E1117229E5D4424A807E463A06033067"/>
    <w:rsid w:val="00FD0DFB"/>
  </w:style>
  <w:style w:type="paragraph" w:customStyle="1" w:styleId="E337F5CD062E42EA9B372C4D0FB25B5C">
    <w:name w:val="E337F5CD062E42EA9B372C4D0FB25B5C"/>
    <w:rsid w:val="00FD0DFB"/>
  </w:style>
  <w:style w:type="paragraph" w:customStyle="1" w:styleId="6163A34F83134010AC34BCFD0573795B">
    <w:name w:val="6163A34F83134010AC34BCFD0573795B"/>
    <w:rsid w:val="00FD0DFB"/>
  </w:style>
  <w:style w:type="paragraph" w:customStyle="1" w:styleId="C489EF1438A04907A969F7D300907A4B">
    <w:name w:val="C489EF1438A04907A969F7D300907A4B"/>
    <w:rsid w:val="00FD0DFB"/>
  </w:style>
  <w:style w:type="paragraph" w:customStyle="1" w:styleId="2DAA0FFAC903429594807940B885C3A1">
    <w:name w:val="2DAA0FFAC903429594807940B885C3A1"/>
    <w:rsid w:val="00FD0DFB"/>
  </w:style>
  <w:style w:type="paragraph" w:customStyle="1" w:styleId="4E7485E6F0914B8AAD200860B63535C9">
    <w:name w:val="4E7485E6F0914B8AAD200860B63535C9"/>
    <w:rsid w:val="00FD0DFB"/>
  </w:style>
  <w:style w:type="paragraph" w:customStyle="1" w:styleId="3360D6F9C68C4E039C54026BA3602D32">
    <w:name w:val="3360D6F9C68C4E039C54026BA3602D32"/>
    <w:rsid w:val="00FD0DFB"/>
    <w:pPr>
      <w:spacing w:after="200" w:line="276" w:lineRule="auto"/>
    </w:pPr>
    <w:rPr>
      <w:rFonts w:eastAsiaTheme="minorHAnsi"/>
      <w:lang w:eastAsia="en-US"/>
    </w:rPr>
  </w:style>
  <w:style w:type="paragraph" w:customStyle="1" w:styleId="4E7485E6F0914B8AAD200860B63535C91">
    <w:name w:val="4E7485E6F0914B8AAD200860B63535C91"/>
    <w:rsid w:val="00FD0DFB"/>
    <w:pPr>
      <w:spacing w:after="200" w:line="276" w:lineRule="auto"/>
    </w:pPr>
    <w:rPr>
      <w:rFonts w:eastAsiaTheme="minorHAnsi"/>
      <w:lang w:eastAsia="en-US"/>
    </w:rPr>
  </w:style>
  <w:style w:type="paragraph" w:customStyle="1" w:styleId="0C4A26FFD7D64BD0A8F70E4759C4BB728">
    <w:name w:val="0C4A26FFD7D64BD0A8F70E4759C4BB728"/>
    <w:rsid w:val="00FD0DFB"/>
    <w:pPr>
      <w:spacing w:after="200" w:line="276" w:lineRule="auto"/>
    </w:pPr>
    <w:rPr>
      <w:rFonts w:eastAsiaTheme="minorHAnsi"/>
      <w:lang w:eastAsia="en-US"/>
    </w:rPr>
  </w:style>
  <w:style w:type="paragraph" w:customStyle="1" w:styleId="5BAD9906B5374CDBB6FC26DFC0DC38328">
    <w:name w:val="5BAD9906B5374CDBB6FC26DFC0DC38328"/>
    <w:rsid w:val="00FD0DFB"/>
    <w:pPr>
      <w:spacing w:after="200" w:line="276" w:lineRule="auto"/>
    </w:pPr>
    <w:rPr>
      <w:rFonts w:eastAsiaTheme="minorHAnsi"/>
      <w:lang w:eastAsia="en-US"/>
    </w:rPr>
  </w:style>
  <w:style w:type="paragraph" w:customStyle="1" w:styleId="1D5A9081DED3490B81FDE15F52E5F0098">
    <w:name w:val="1D5A9081DED3490B81FDE15F52E5F0098"/>
    <w:rsid w:val="00FD0DFB"/>
    <w:pPr>
      <w:spacing w:after="200" w:line="276" w:lineRule="auto"/>
    </w:pPr>
    <w:rPr>
      <w:rFonts w:eastAsiaTheme="minorHAnsi"/>
      <w:lang w:eastAsia="en-US"/>
    </w:rPr>
  </w:style>
  <w:style w:type="paragraph" w:customStyle="1" w:styleId="F3E042453BD140A2B91B69469E8422C58">
    <w:name w:val="F3E042453BD140A2B91B69469E8422C58"/>
    <w:rsid w:val="00FD0DFB"/>
    <w:pPr>
      <w:spacing w:after="200" w:line="276" w:lineRule="auto"/>
    </w:pPr>
    <w:rPr>
      <w:rFonts w:eastAsiaTheme="minorHAnsi"/>
      <w:lang w:eastAsia="en-US"/>
    </w:rPr>
  </w:style>
  <w:style w:type="paragraph" w:customStyle="1" w:styleId="DE85E747A92B4C848AE8AF8E3B51A7968">
    <w:name w:val="DE85E747A92B4C848AE8AF8E3B51A7968"/>
    <w:rsid w:val="00FD0DFB"/>
    <w:pPr>
      <w:spacing w:after="200" w:line="276" w:lineRule="auto"/>
    </w:pPr>
    <w:rPr>
      <w:rFonts w:eastAsiaTheme="minorHAnsi"/>
      <w:lang w:eastAsia="en-US"/>
    </w:rPr>
  </w:style>
  <w:style w:type="paragraph" w:customStyle="1" w:styleId="4C9BDDD93C034762A04480213849D4E08">
    <w:name w:val="4C9BDDD93C034762A04480213849D4E08"/>
    <w:rsid w:val="00FD0DFB"/>
    <w:pPr>
      <w:spacing w:after="200" w:line="276" w:lineRule="auto"/>
    </w:pPr>
    <w:rPr>
      <w:rFonts w:eastAsiaTheme="minorHAnsi"/>
      <w:lang w:eastAsia="en-US"/>
    </w:rPr>
  </w:style>
  <w:style w:type="paragraph" w:customStyle="1" w:styleId="4AF3B55F50494724BC1966F1E8B67AAE7">
    <w:name w:val="4AF3B55F50494724BC1966F1E8B67AAE7"/>
    <w:rsid w:val="00FD0DFB"/>
    <w:pPr>
      <w:spacing w:after="200" w:line="276" w:lineRule="auto"/>
    </w:pPr>
    <w:rPr>
      <w:rFonts w:eastAsiaTheme="minorHAnsi"/>
      <w:lang w:eastAsia="en-US"/>
    </w:rPr>
  </w:style>
  <w:style w:type="paragraph" w:customStyle="1" w:styleId="623416E613674234A572573DCD8408007">
    <w:name w:val="623416E613674234A572573DCD8408007"/>
    <w:rsid w:val="00FD0DFB"/>
    <w:pPr>
      <w:spacing w:after="200" w:line="276" w:lineRule="auto"/>
    </w:pPr>
    <w:rPr>
      <w:rFonts w:eastAsiaTheme="minorHAnsi"/>
      <w:lang w:eastAsia="en-US"/>
    </w:rPr>
  </w:style>
  <w:style w:type="paragraph" w:customStyle="1" w:styleId="F9DC1CB409804BFF9548766B4FE8832C7">
    <w:name w:val="F9DC1CB409804BFF9548766B4FE8832C7"/>
    <w:rsid w:val="00FD0DFB"/>
    <w:pPr>
      <w:spacing w:after="200" w:line="276" w:lineRule="auto"/>
    </w:pPr>
    <w:rPr>
      <w:rFonts w:eastAsiaTheme="minorHAnsi"/>
      <w:lang w:eastAsia="en-US"/>
    </w:rPr>
  </w:style>
  <w:style w:type="paragraph" w:customStyle="1" w:styleId="33DA6F292A014D2D83F65DDA0829B0547">
    <w:name w:val="33DA6F292A014D2D83F65DDA0829B0547"/>
    <w:rsid w:val="00FD0DFB"/>
    <w:pPr>
      <w:spacing w:after="200" w:line="276" w:lineRule="auto"/>
    </w:pPr>
    <w:rPr>
      <w:rFonts w:eastAsiaTheme="minorHAnsi"/>
      <w:lang w:eastAsia="en-US"/>
    </w:rPr>
  </w:style>
  <w:style w:type="paragraph" w:customStyle="1" w:styleId="3360D6F9C68C4E039C54026BA3602D321">
    <w:name w:val="3360D6F9C68C4E039C54026BA3602D321"/>
    <w:rsid w:val="00FD0DFB"/>
    <w:pPr>
      <w:spacing w:after="200" w:line="276" w:lineRule="auto"/>
    </w:pPr>
    <w:rPr>
      <w:rFonts w:eastAsiaTheme="minorHAnsi"/>
      <w:lang w:eastAsia="en-US"/>
    </w:rPr>
  </w:style>
  <w:style w:type="paragraph" w:customStyle="1" w:styleId="4E7485E6F0914B8AAD200860B63535C92">
    <w:name w:val="4E7485E6F0914B8AAD200860B63535C92"/>
    <w:rsid w:val="00FD0DFB"/>
    <w:pPr>
      <w:spacing w:after="200" w:line="276" w:lineRule="auto"/>
    </w:pPr>
    <w:rPr>
      <w:rFonts w:eastAsiaTheme="minorHAnsi"/>
      <w:lang w:eastAsia="en-US"/>
    </w:rPr>
  </w:style>
  <w:style w:type="paragraph" w:customStyle="1" w:styleId="0C4A26FFD7D64BD0A8F70E4759C4BB729">
    <w:name w:val="0C4A26FFD7D64BD0A8F70E4759C4BB729"/>
    <w:rsid w:val="00FD0DFB"/>
    <w:pPr>
      <w:spacing w:after="200" w:line="276" w:lineRule="auto"/>
    </w:pPr>
    <w:rPr>
      <w:rFonts w:eastAsiaTheme="minorHAnsi"/>
      <w:lang w:eastAsia="en-US"/>
    </w:rPr>
  </w:style>
  <w:style w:type="paragraph" w:customStyle="1" w:styleId="5BAD9906B5374CDBB6FC26DFC0DC38329">
    <w:name w:val="5BAD9906B5374CDBB6FC26DFC0DC38329"/>
    <w:rsid w:val="00FD0DFB"/>
    <w:pPr>
      <w:spacing w:after="200" w:line="276" w:lineRule="auto"/>
    </w:pPr>
    <w:rPr>
      <w:rFonts w:eastAsiaTheme="minorHAnsi"/>
      <w:lang w:eastAsia="en-US"/>
    </w:rPr>
  </w:style>
  <w:style w:type="paragraph" w:customStyle="1" w:styleId="F3E042453BD140A2B91B69469E8422C59">
    <w:name w:val="F3E042453BD140A2B91B69469E8422C59"/>
    <w:rsid w:val="00FD0DFB"/>
    <w:pPr>
      <w:spacing w:after="200" w:line="276" w:lineRule="auto"/>
    </w:pPr>
    <w:rPr>
      <w:rFonts w:eastAsiaTheme="minorHAnsi"/>
      <w:lang w:eastAsia="en-US"/>
    </w:rPr>
  </w:style>
  <w:style w:type="paragraph" w:customStyle="1" w:styleId="DE85E747A92B4C848AE8AF8E3B51A7969">
    <w:name w:val="DE85E747A92B4C848AE8AF8E3B51A7969"/>
    <w:rsid w:val="00FD0DFB"/>
    <w:pPr>
      <w:spacing w:after="200" w:line="276" w:lineRule="auto"/>
    </w:pPr>
    <w:rPr>
      <w:rFonts w:eastAsiaTheme="minorHAnsi"/>
      <w:lang w:eastAsia="en-US"/>
    </w:rPr>
  </w:style>
  <w:style w:type="paragraph" w:customStyle="1" w:styleId="4C9BDDD93C034762A04480213849D4E09">
    <w:name w:val="4C9BDDD93C034762A04480213849D4E09"/>
    <w:rsid w:val="00FD0DFB"/>
    <w:pPr>
      <w:spacing w:after="200" w:line="276" w:lineRule="auto"/>
    </w:pPr>
    <w:rPr>
      <w:rFonts w:eastAsiaTheme="minorHAnsi"/>
      <w:lang w:eastAsia="en-US"/>
    </w:rPr>
  </w:style>
  <w:style w:type="paragraph" w:customStyle="1" w:styleId="4AF3B55F50494724BC1966F1E8B67AAE8">
    <w:name w:val="4AF3B55F50494724BC1966F1E8B67AAE8"/>
    <w:rsid w:val="00FD0DFB"/>
    <w:pPr>
      <w:spacing w:after="200" w:line="276" w:lineRule="auto"/>
    </w:pPr>
    <w:rPr>
      <w:rFonts w:eastAsiaTheme="minorHAnsi"/>
      <w:lang w:eastAsia="en-US"/>
    </w:rPr>
  </w:style>
  <w:style w:type="paragraph" w:customStyle="1" w:styleId="623416E613674234A572573DCD8408008">
    <w:name w:val="623416E613674234A572573DCD8408008"/>
    <w:rsid w:val="00FD0DFB"/>
    <w:pPr>
      <w:spacing w:after="200" w:line="276" w:lineRule="auto"/>
    </w:pPr>
    <w:rPr>
      <w:rFonts w:eastAsiaTheme="minorHAnsi"/>
      <w:lang w:eastAsia="en-US"/>
    </w:rPr>
  </w:style>
  <w:style w:type="paragraph" w:customStyle="1" w:styleId="F9DC1CB409804BFF9548766B4FE8832C8">
    <w:name w:val="F9DC1CB409804BFF9548766B4FE8832C8"/>
    <w:rsid w:val="00FD0DFB"/>
    <w:pPr>
      <w:spacing w:after="200" w:line="276" w:lineRule="auto"/>
    </w:pPr>
    <w:rPr>
      <w:rFonts w:eastAsiaTheme="minorHAnsi"/>
      <w:lang w:eastAsia="en-US"/>
    </w:rPr>
  </w:style>
  <w:style w:type="paragraph" w:customStyle="1" w:styleId="33DA6F292A014D2D83F65DDA0829B0548">
    <w:name w:val="33DA6F292A014D2D83F65DDA0829B0548"/>
    <w:rsid w:val="00FD0DFB"/>
    <w:pPr>
      <w:spacing w:after="200" w:line="276" w:lineRule="auto"/>
    </w:pPr>
    <w:rPr>
      <w:rFonts w:eastAsiaTheme="minorHAnsi"/>
      <w:lang w:eastAsia="en-US"/>
    </w:rPr>
  </w:style>
  <w:style w:type="paragraph" w:customStyle="1" w:styleId="3360D6F9C68C4E039C54026BA3602D322">
    <w:name w:val="3360D6F9C68C4E039C54026BA3602D322"/>
    <w:rsid w:val="00FD0DFB"/>
    <w:pPr>
      <w:spacing w:after="200" w:line="276" w:lineRule="auto"/>
    </w:pPr>
    <w:rPr>
      <w:rFonts w:eastAsiaTheme="minorHAnsi"/>
      <w:lang w:eastAsia="en-US"/>
    </w:rPr>
  </w:style>
  <w:style w:type="paragraph" w:customStyle="1" w:styleId="4E7485E6F0914B8AAD200860B63535C93">
    <w:name w:val="4E7485E6F0914B8AAD200860B63535C93"/>
    <w:rsid w:val="00FD0DFB"/>
    <w:pPr>
      <w:spacing w:after="200" w:line="276" w:lineRule="auto"/>
    </w:pPr>
    <w:rPr>
      <w:rFonts w:eastAsiaTheme="minorHAnsi"/>
      <w:lang w:eastAsia="en-US"/>
    </w:rPr>
  </w:style>
  <w:style w:type="paragraph" w:customStyle="1" w:styleId="18F9CA45FDB64C2B9924750332DD5F5B">
    <w:name w:val="18F9CA45FDB64C2B9924750332DD5F5B"/>
    <w:rsid w:val="00FD0DFB"/>
    <w:pPr>
      <w:spacing w:after="200" w:line="276" w:lineRule="auto"/>
    </w:pPr>
    <w:rPr>
      <w:rFonts w:eastAsiaTheme="minorHAnsi"/>
      <w:lang w:eastAsia="en-US"/>
    </w:rPr>
  </w:style>
  <w:style w:type="paragraph" w:customStyle="1" w:styleId="0C4A26FFD7D64BD0A8F70E4759C4BB7210">
    <w:name w:val="0C4A26FFD7D64BD0A8F70E4759C4BB7210"/>
    <w:rsid w:val="00FD0DFB"/>
    <w:pPr>
      <w:spacing w:after="200" w:line="276" w:lineRule="auto"/>
    </w:pPr>
    <w:rPr>
      <w:rFonts w:eastAsiaTheme="minorHAnsi"/>
      <w:lang w:eastAsia="en-US"/>
    </w:rPr>
  </w:style>
  <w:style w:type="paragraph" w:customStyle="1" w:styleId="5BAD9906B5374CDBB6FC26DFC0DC383210">
    <w:name w:val="5BAD9906B5374CDBB6FC26DFC0DC383210"/>
    <w:rsid w:val="00FD0DFB"/>
    <w:pPr>
      <w:spacing w:after="200" w:line="276" w:lineRule="auto"/>
    </w:pPr>
    <w:rPr>
      <w:rFonts w:eastAsiaTheme="minorHAnsi"/>
      <w:lang w:eastAsia="en-US"/>
    </w:rPr>
  </w:style>
  <w:style w:type="paragraph" w:customStyle="1" w:styleId="F3E042453BD140A2B91B69469E8422C510">
    <w:name w:val="F3E042453BD140A2B91B69469E8422C510"/>
    <w:rsid w:val="00FD0DFB"/>
    <w:pPr>
      <w:spacing w:after="200" w:line="276" w:lineRule="auto"/>
    </w:pPr>
    <w:rPr>
      <w:rFonts w:eastAsiaTheme="minorHAnsi"/>
      <w:lang w:eastAsia="en-US"/>
    </w:rPr>
  </w:style>
  <w:style w:type="paragraph" w:customStyle="1" w:styleId="DE85E747A92B4C848AE8AF8E3B51A79610">
    <w:name w:val="DE85E747A92B4C848AE8AF8E3B51A79610"/>
    <w:rsid w:val="00FD0DFB"/>
    <w:pPr>
      <w:spacing w:after="200" w:line="276" w:lineRule="auto"/>
    </w:pPr>
    <w:rPr>
      <w:rFonts w:eastAsiaTheme="minorHAnsi"/>
      <w:lang w:eastAsia="en-US"/>
    </w:rPr>
  </w:style>
  <w:style w:type="paragraph" w:customStyle="1" w:styleId="4C9BDDD93C034762A04480213849D4E010">
    <w:name w:val="4C9BDDD93C034762A04480213849D4E010"/>
    <w:rsid w:val="00FD0DFB"/>
    <w:pPr>
      <w:spacing w:after="200" w:line="276" w:lineRule="auto"/>
    </w:pPr>
    <w:rPr>
      <w:rFonts w:eastAsiaTheme="minorHAnsi"/>
      <w:lang w:eastAsia="en-US"/>
    </w:rPr>
  </w:style>
  <w:style w:type="paragraph" w:customStyle="1" w:styleId="4AF3B55F50494724BC1966F1E8B67AAE9">
    <w:name w:val="4AF3B55F50494724BC1966F1E8B67AAE9"/>
    <w:rsid w:val="00FD0DFB"/>
    <w:pPr>
      <w:spacing w:after="200" w:line="276" w:lineRule="auto"/>
    </w:pPr>
    <w:rPr>
      <w:rFonts w:eastAsiaTheme="minorHAnsi"/>
      <w:lang w:eastAsia="en-US"/>
    </w:rPr>
  </w:style>
  <w:style w:type="paragraph" w:customStyle="1" w:styleId="623416E613674234A572573DCD8408009">
    <w:name w:val="623416E613674234A572573DCD8408009"/>
    <w:rsid w:val="00FD0DFB"/>
    <w:pPr>
      <w:spacing w:after="200" w:line="276" w:lineRule="auto"/>
    </w:pPr>
    <w:rPr>
      <w:rFonts w:eastAsiaTheme="minorHAnsi"/>
      <w:lang w:eastAsia="en-US"/>
    </w:rPr>
  </w:style>
  <w:style w:type="paragraph" w:customStyle="1" w:styleId="F9DC1CB409804BFF9548766B4FE8832C9">
    <w:name w:val="F9DC1CB409804BFF9548766B4FE8832C9"/>
    <w:rsid w:val="00FD0DFB"/>
    <w:pPr>
      <w:spacing w:after="200" w:line="276" w:lineRule="auto"/>
    </w:pPr>
    <w:rPr>
      <w:rFonts w:eastAsiaTheme="minorHAnsi"/>
      <w:lang w:eastAsia="en-US"/>
    </w:rPr>
  </w:style>
  <w:style w:type="paragraph" w:customStyle="1" w:styleId="33DA6F292A014D2D83F65DDA0829B0549">
    <w:name w:val="33DA6F292A014D2D83F65DDA0829B0549"/>
    <w:rsid w:val="00FD0DFB"/>
    <w:pPr>
      <w:spacing w:after="200" w:line="276" w:lineRule="auto"/>
    </w:pPr>
    <w:rPr>
      <w:rFonts w:eastAsiaTheme="minorHAnsi"/>
      <w:lang w:eastAsia="en-US"/>
    </w:rPr>
  </w:style>
  <w:style w:type="paragraph" w:customStyle="1" w:styleId="F4D77529785F40E2877AF5CF9EA3C81F">
    <w:name w:val="F4D77529785F40E2877AF5CF9EA3C81F"/>
    <w:rsid w:val="00FD0DFB"/>
  </w:style>
  <w:style w:type="paragraph" w:customStyle="1" w:styleId="395A9BFA15C1420D91043496AB17D3DB">
    <w:name w:val="395A9BFA15C1420D91043496AB17D3DB"/>
    <w:rsid w:val="00FD0DFB"/>
  </w:style>
  <w:style w:type="paragraph" w:customStyle="1" w:styleId="6701B322A12946E99C42B94C1A9012B5">
    <w:name w:val="6701B322A12946E99C42B94C1A9012B5"/>
    <w:rsid w:val="00FD0DFB"/>
  </w:style>
  <w:style w:type="paragraph" w:customStyle="1" w:styleId="3ED4F850FDE54793BB4005524C30A488">
    <w:name w:val="3ED4F850FDE54793BB4005524C30A488"/>
    <w:rsid w:val="00FD0DFB"/>
  </w:style>
  <w:style w:type="paragraph" w:customStyle="1" w:styleId="81E961D46F8343349184814CBA716BEF">
    <w:name w:val="81E961D46F8343349184814CBA716BEF"/>
    <w:rsid w:val="00FD0DFB"/>
  </w:style>
  <w:style w:type="paragraph" w:customStyle="1" w:styleId="3CBFD914CFFA4364B9B89EB79C55BE46">
    <w:name w:val="3CBFD914CFFA4364B9B89EB79C55BE46"/>
    <w:rsid w:val="00FD0DFB"/>
  </w:style>
  <w:style w:type="paragraph" w:customStyle="1" w:styleId="643444420494438CB3D56A66912E9D05">
    <w:name w:val="643444420494438CB3D56A66912E9D05"/>
    <w:rsid w:val="00FD0DFB"/>
  </w:style>
  <w:style w:type="paragraph" w:customStyle="1" w:styleId="FA4EDB6A18594E05959A333179D74A7D">
    <w:name w:val="FA4EDB6A18594E05959A333179D74A7D"/>
    <w:rsid w:val="00FD0DFB"/>
  </w:style>
  <w:style w:type="paragraph" w:customStyle="1" w:styleId="A5C50A3514CE4F08A177D77F8CCE71C8">
    <w:name w:val="A5C50A3514CE4F08A177D77F8CCE71C8"/>
    <w:rsid w:val="00FD0DFB"/>
  </w:style>
  <w:style w:type="paragraph" w:customStyle="1" w:styleId="48C4CE8FB34046C49A58D49E3B9D7FB2">
    <w:name w:val="48C4CE8FB34046C49A58D49E3B9D7FB2"/>
    <w:rsid w:val="00FD0DFB"/>
  </w:style>
  <w:style w:type="paragraph" w:customStyle="1" w:styleId="53F1AC2DD0F647C9A53D3CA5D7BCA1DC">
    <w:name w:val="53F1AC2DD0F647C9A53D3CA5D7BCA1DC"/>
    <w:rsid w:val="00FD0DFB"/>
  </w:style>
  <w:style w:type="paragraph" w:customStyle="1" w:styleId="7B280EC77FFE43AD852F63298D84EEE3">
    <w:name w:val="7B280EC77FFE43AD852F63298D84EEE3"/>
    <w:rsid w:val="00FD0DFB"/>
  </w:style>
  <w:style w:type="paragraph" w:customStyle="1" w:styleId="627BEE65DFB54C7490131CFC0952C35E">
    <w:name w:val="627BEE65DFB54C7490131CFC0952C35E"/>
    <w:rsid w:val="00FD0DFB"/>
  </w:style>
  <w:style w:type="paragraph" w:customStyle="1" w:styleId="D8EC6B14A38A4C159431A290B0918E88">
    <w:name w:val="D8EC6B14A38A4C159431A290B0918E88"/>
    <w:rsid w:val="00FD0DFB"/>
  </w:style>
  <w:style w:type="paragraph" w:customStyle="1" w:styleId="7A54EEF7839840118FABE6657F9EB1A6">
    <w:name w:val="7A54EEF7839840118FABE6657F9EB1A6"/>
    <w:rsid w:val="00FD0DFB"/>
  </w:style>
  <w:style w:type="paragraph" w:customStyle="1" w:styleId="1BC3DDE5675D42D8BF2807F311EC63B6">
    <w:name w:val="1BC3DDE5675D42D8BF2807F311EC63B6"/>
    <w:rsid w:val="00FD0DFB"/>
  </w:style>
  <w:style w:type="paragraph" w:customStyle="1" w:styleId="7379F352AF864B56A8DC02C26962D97A">
    <w:name w:val="7379F352AF864B56A8DC02C26962D97A"/>
    <w:rsid w:val="00FD0DFB"/>
  </w:style>
  <w:style w:type="paragraph" w:customStyle="1" w:styleId="CC71C7F5E59A4C11BB00F4B86B79AFD9">
    <w:name w:val="CC71C7F5E59A4C11BB00F4B86B79AFD9"/>
    <w:rsid w:val="00FD0DFB"/>
  </w:style>
  <w:style w:type="paragraph" w:customStyle="1" w:styleId="11320D462FF8424EB9D68978CBBB2D54">
    <w:name w:val="11320D462FF8424EB9D68978CBBB2D54"/>
    <w:rsid w:val="00FD0DFB"/>
  </w:style>
  <w:style w:type="paragraph" w:customStyle="1" w:styleId="B4C1805FEBC844D9988E3366EF07A288">
    <w:name w:val="B4C1805FEBC844D9988E3366EF07A288"/>
    <w:rsid w:val="00FD0DFB"/>
  </w:style>
  <w:style w:type="paragraph" w:customStyle="1" w:styleId="EE8DAC42794F4260A3D39CCC877A0514">
    <w:name w:val="EE8DAC42794F4260A3D39CCC877A0514"/>
    <w:rsid w:val="00FD0DFB"/>
  </w:style>
  <w:style w:type="paragraph" w:customStyle="1" w:styleId="7108120CACA446309FB042FA187D3D28">
    <w:name w:val="7108120CACA446309FB042FA187D3D28"/>
    <w:rsid w:val="00FD0DFB"/>
  </w:style>
  <w:style w:type="paragraph" w:customStyle="1" w:styleId="EF6AFD55BBD643D1BCEFDB38A96F115C">
    <w:name w:val="EF6AFD55BBD643D1BCEFDB38A96F115C"/>
    <w:rsid w:val="00FD0DFB"/>
  </w:style>
  <w:style w:type="paragraph" w:customStyle="1" w:styleId="F08F4910562F4364858DA0402FCE9123">
    <w:name w:val="F08F4910562F4364858DA0402FCE9123"/>
    <w:rsid w:val="00FD0DFB"/>
  </w:style>
  <w:style w:type="paragraph" w:customStyle="1" w:styleId="6D039DF9E1964E5286BE0C66397BBACF">
    <w:name w:val="6D039DF9E1964E5286BE0C66397BBACF"/>
    <w:rsid w:val="00FD0DFB"/>
  </w:style>
  <w:style w:type="paragraph" w:customStyle="1" w:styleId="8F1555F2AF7548EFB59144B8A84A246E">
    <w:name w:val="8F1555F2AF7548EFB59144B8A84A246E"/>
    <w:rsid w:val="00FD0DFB"/>
  </w:style>
  <w:style w:type="paragraph" w:customStyle="1" w:styleId="B665B6FBC64F4BC6A3AFEA91406EEA2F">
    <w:name w:val="B665B6FBC64F4BC6A3AFEA91406EEA2F"/>
    <w:rsid w:val="00FD0DFB"/>
  </w:style>
  <w:style w:type="paragraph" w:customStyle="1" w:styleId="C6759EAF39D64C57A3B04D720D3BE88A">
    <w:name w:val="C6759EAF39D64C57A3B04D720D3BE88A"/>
    <w:rsid w:val="00FD0DFB"/>
  </w:style>
  <w:style w:type="paragraph" w:customStyle="1" w:styleId="2FA5B3007CEB4BF6A665EC3443721E54">
    <w:name w:val="2FA5B3007CEB4BF6A665EC3443721E54"/>
    <w:rsid w:val="00FD0DFB"/>
  </w:style>
  <w:style w:type="paragraph" w:customStyle="1" w:styleId="58BD204F836646EB91E3602BD58265E7">
    <w:name w:val="58BD204F836646EB91E3602BD58265E7"/>
    <w:rsid w:val="00FD0DFB"/>
  </w:style>
  <w:style w:type="paragraph" w:customStyle="1" w:styleId="4E03DA3809A9472282CF7F3B475984F7">
    <w:name w:val="4E03DA3809A9472282CF7F3B475984F7"/>
    <w:rsid w:val="00FD0DFB"/>
  </w:style>
  <w:style w:type="paragraph" w:customStyle="1" w:styleId="4ED8834B9B7F499D859577E101FA29C2">
    <w:name w:val="4ED8834B9B7F499D859577E101FA29C2"/>
    <w:rsid w:val="00FD0DFB"/>
  </w:style>
  <w:style w:type="paragraph" w:customStyle="1" w:styleId="43B2306FE3B14AF9891990A19979CC07">
    <w:name w:val="43B2306FE3B14AF9891990A19979CC07"/>
    <w:rsid w:val="00FD0DFB"/>
  </w:style>
  <w:style w:type="paragraph" w:customStyle="1" w:styleId="14790A2A97B348488A63F71B46BD377E">
    <w:name w:val="14790A2A97B348488A63F71B46BD377E"/>
    <w:rsid w:val="00FD0DFB"/>
  </w:style>
  <w:style w:type="paragraph" w:customStyle="1" w:styleId="B80080686F4E4C159050FD48CE52C314">
    <w:name w:val="B80080686F4E4C159050FD48CE52C314"/>
    <w:rsid w:val="00FD0DFB"/>
  </w:style>
  <w:style w:type="paragraph" w:customStyle="1" w:styleId="8503680E8B064F518CE1ACD82B13A540">
    <w:name w:val="8503680E8B064F518CE1ACD82B13A540"/>
    <w:rsid w:val="00FD0DFB"/>
  </w:style>
  <w:style w:type="paragraph" w:customStyle="1" w:styleId="A7CEBF56C633409487FC11E6834F14D0">
    <w:name w:val="A7CEBF56C633409487FC11E6834F14D0"/>
    <w:rsid w:val="00FD0DFB"/>
  </w:style>
  <w:style w:type="paragraph" w:customStyle="1" w:styleId="887B91BCFFF14269899D246F7295B274">
    <w:name w:val="887B91BCFFF14269899D246F7295B274"/>
    <w:rsid w:val="00FD0DFB"/>
  </w:style>
  <w:style w:type="paragraph" w:customStyle="1" w:styleId="6B1B68BB901A40A8A0EE24E10BA4C8F6">
    <w:name w:val="6B1B68BB901A40A8A0EE24E10BA4C8F6"/>
    <w:rsid w:val="00FD0DFB"/>
  </w:style>
  <w:style w:type="paragraph" w:customStyle="1" w:styleId="9C26BED7F13743B1A58F5B7752160EC9">
    <w:name w:val="9C26BED7F13743B1A58F5B7752160EC9"/>
    <w:rsid w:val="00FD0DFB"/>
  </w:style>
  <w:style w:type="paragraph" w:customStyle="1" w:styleId="21551CAD57804B50A274169D7FAB666F">
    <w:name w:val="21551CAD57804B50A274169D7FAB666F"/>
    <w:rsid w:val="00FD0DFB"/>
  </w:style>
  <w:style w:type="paragraph" w:customStyle="1" w:styleId="ADF7F3FFD3604631B00CA67493FCED53">
    <w:name w:val="ADF7F3FFD3604631B00CA67493FCED53"/>
    <w:rsid w:val="00FD0DFB"/>
  </w:style>
  <w:style w:type="paragraph" w:customStyle="1" w:styleId="625463C4F97E4D5DA31FA8B38D6F8672">
    <w:name w:val="625463C4F97E4D5DA31FA8B38D6F8672"/>
    <w:rsid w:val="00FD0DFB"/>
  </w:style>
  <w:style w:type="paragraph" w:customStyle="1" w:styleId="F72B40102CB24F00BA99A203DC24E045">
    <w:name w:val="F72B40102CB24F00BA99A203DC24E045"/>
    <w:rsid w:val="00FD0DFB"/>
  </w:style>
  <w:style w:type="paragraph" w:customStyle="1" w:styleId="65C2BAEF47404B00AEDE71CB1F7B8CB7">
    <w:name w:val="65C2BAEF47404B00AEDE71CB1F7B8CB7"/>
    <w:rsid w:val="00FD0DFB"/>
  </w:style>
  <w:style w:type="paragraph" w:customStyle="1" w:styleId="45502713BE5145B5ACA319A74D0FB17B">
    <w:name w:val="45502713BE5145B5ACA319A74D0FB17B"/>
    <w:rsid w:val="00FD0DFB"/>
  </w:style>
  <w:style w:type="paragraph" w:customStyle="1" w:styleId="ADF7F3FFD3604631B00CA67493FCED531">
    <w:name w:val="ADF7F3FFD3604631B00CA67493FCED531"/>
    <w:rsid w:val="00FD0DFB"/>
    <w:pPr>
      <w:spacing w:after="200" w:line="276" w:lineRule="auto"/>
    </w:pPr>
    <w:rPr>
      <w:rFonts w:eastAsiaTheme="minorHAnsi"/>
      <w:lang w:eastAsia="en-US"/>
    </w:rPr>
  </w:style>
  <w:style w:type="paragraph" w:customStyle="1" w:styleId="625463C4F97E4D5DA31FA8B38D6F86721">
    <w:name w:val="625463C4F97E4D5DA31FA8B38D6F86721"/>
    <w:rsid w:val="00FD0DFB"/>
    <w:pPr>
      <w:spacing w:after="200" w:line="276" w:lineRule="auto"/>
    </w:pPr>
    <w:rPr>
      <w:rFonts w:eastAsiaTheme="minorHAnsi"/>
      <w:lang w:eastAsia="en-US"/>
    </w:rPr>
  </w:style>
  <w:style w:type="paragraph" w:customStyle="1" w:styleId="B80080686F4E4C159050FD48CE52C3141">
    <w:name w:val="B80080686F4E4C159050FD48CE52C3141"/>
    <w:rsid w:val="00FD0DFB"/>
    <w:pPr>
      <w:spacing w:after="200" w:line="276" w:lineRule="auto"/>
    </w:pPr>
    <w:rPr>
      <w:rFonts w:eastAsiaTheme="minorHAnsi"/>
      <w:lang w:eastAsia="en-US"/>
    </w:rPr>
  </w:style>
  <w:style w:type="paragraph" w:customStyle="1" w:styleId="65C2BAEF47404B00AEDE71CB1F7B8CB71">
    <w:name w:val="65C2BAEF47404B00AEDE71CB1F7B8CB71"/>
    <w:rsid w:val="00FD0DFB"/>
    <w:pPr>
      <w:spacing w:after="200" w:line="276" w:lineRule="auto"/>
    </w:pPr>
    <w:rPr>
      <w:rFonts w:eastAsiaTheme="minorHAnsi"/>
      <w:lang w:eastAsia="en-US"/>
    </w:rPr>
  </w:style>
  <w:style w:type="paragraph" w:customStyle="1" w:styleId="45502713BE5145B5ACA319A74D0FB17B1">
    <w:name w:val="45502713BE5145B5ACA319A74D0FB17B1"/>
    <w:rsid w:val="00FD0DFB"/>
    <w:pPr>
      <w:spacing w:after="200" w:line="276" w:lineRule="auto"/>
    </w:pPr>
    <w:rPr>
      <w:rFonts w:eastAsiaTheme="minorHAnsi"/>
      <w:lang w:eastAsia="en-US"/>
    </w:rPr>
  </w:style>
  <w:style w:type="paragraph" w:customStyle="1" w:styleId="91CC70E006E14CB0857146A311DB54DD">
    <w:name w:val="91CC70E006E14CB0857146A311DB54DD"/>
    <w:rsid w:val="00FD0DFB"/>
  </w:style>
  <w:style w:type="paragraph" w:customStyle="1" w:styleId="82F74761A576490D97BB0878E289E45E">
    <w:name w:val="82F74761A576490D97BB0878E289E45E"/>
    <w:rsid w:val="00FD0DFB"/>
  </w:style>
  <w:style w:type="paragraph" w:customStyle="1" w:styleId="C486A75BCB91431DAA86DCE77BF82A97">
    <w:name w:val="C486A75BCB91431DAA86DCE77BF82A97"/>
    <w:rsid w:val="00FD0DFB"/>
  </w:style>
  <w:style w:type="paragraph" w:customStyle="1" w:styleId="B3ABB208F7484699ABFD096C8C319E1F">
    <w:name w:val="B3ABB208F7484699ABFD096C8C319E1F"/>
    <w:rsid w:val="00FD0DFB"/>
  </w:style>
  <w:style w:type="paragraph" w:customStyle="1" w:styleId="40983160E1014E74BF830633586AC435">
    <w:name w:val="40983160E1014E74BF830633586AC435"/>
    <w:rsid w:val="00FD0DFB"/>
  </w:style>
  <w:style w:type="paragraph" w:customStyle="1" w:styleId="6704D08DA9F94C0BA074D12E1C220527">
    <w:name w:val="6704D08DA9F94C0BA074D12E1C220527"/>
    <w:rsid w:val="00FD0DFB"/>
  </w:style>
  <w:style w:type="paragraph" w:customStyle="1" w:styleId="E7E312783A46479DA911447DAB06152F">
    <w:name w:val="E7E312783A46479DA911447DAB06152F"/>
    <w:rsid w:val="00FD0DFB"/>
  </w:style>
  <w:style w:type="paragraph" w:customStyle="1" w:styleId="99C7668A5F5A4C7786519BA1404139B1">
    <w:name w:val="99C7668A5F5A4C7786519BA1404139B1"/>
    <w:rsid w:val="00FD0DFB"/>
  </w:style>
  <w:style w:type="paragraph" w:customStyle="1" w:styleId="8187ECEE4AD44A35A2D5077C33293217">
    <w:name w:val="8187ECEE4AD44A35A2D5077C33293217"/>
    <w:rsid w:val="00FD0DFB"/>
  </w:style>
  <w:style w:type="paragraph" w:customStyle="1" w:styleId="C509AA70F44D442095A50FB2930A3523">
    <w:name w:val="C509AA70F44D442095A50FB2930A3523"/>
    <w:rsid w:val="00FD0DFB"/>
  </w:style>
  <w:style w:type="paragraph" w:customStyle="1" w:styleId="1A816C031805482AA05DD53B2144944C">
    <w:name w:val="1A816C031805482AA05DD53B2144944C"/>
    <w:rsid w:val="00FD0DFB"/>
  </w:style>
  <w:style w:type="paragraph" w:customStyle="1" w:styleId="2D73E6054204496EBA01C8550131CDA7">
    <w:name w:val="2D73E6054204496EBA01C8550131CDA7"/>
    <w:rsid w:val="00FD0DFB"/>
  </w:style>
  <w:style w:type="paragraph" w:customStyle="1" w:styleId="41E3E7C03E9E41039B093311E77FA771">
    <w:name w:val="41E3E7C03E9E41039B093311E77FA771"/>
    <w:rsid w:val="00FD0DFB"/>
  </w:style>
  <w:style w:type="paragraph" w:customStyle="1" w:styleId="962B4FA94287473A8BD4CAD66D59E237">
    <w:name w:val="962B4FA94287473A8BD4CAD66D59E237"/>
    <w:rsid w:val="00FD0DFB"/>
  </w:style>
  <w:style w:type="paragraph" w:customStyle="1" w:styleId="E8330822746D4558B987F7A31D69F483">
    <w:name w:val="E8330822746D4558B987F7A31D69F483"/>
    <w:rsid w:val="00FD0DFB"/>
  </w:style>
  <w:style w:type="paragraph" w:customStyle="1" w:styleId="58101851DFCD4459AAF4ABA8C3E112F1">
    <w:name w:val="58101851DFCD4459AAF4ABA8C3E112F1"/>
    <w:rsid w:val="00FD0DFB"/>
  </w:style>
  <w:style w:type="paragraph" w:customStyle="1" w:styleId="EBAE27026F6D40C78D5C3B7A961FC72C">
    <w:name w:val="EBAE27026F6D40C78D5C3B7A961FC72C"/>
    <w:rsid w:val="00FD0DFB"/>
  </w:style>
  <w:style w:type="paragraph" w:customStyle="1" w:styleId="91969C0B81BB40DDA17AEF5A9A847BF4">
    <w:name w:val="91969C0B81BB40DDA17AEF5A9A847BF4"/>
    <w:rsid w:val="00FD0DFB"/>
  </w:style>
  <w:style w:type="paragraph" w:customStyle="1" w:styleId="ADF7F3FFD3604631B00CA67493FCED532">
    <w:name w:val="ADF7F3FFD3604631B00CA67493FCED532"/>
    <w:rsid w:val="00E73728"/>
    <w:pPr>
      <w:spacing w:after="200" w:line="276" w:lineRule="auto"/>
    </w:pPr>
    <w:rPr>
      <w:rFonts w:eastAsiaTheme="minorHAnsi"/>
      <w:lang w:eastAsia="en-US"/>
    </w:rPr>
  </w:style>
  <w:style w:type="paragraph" w:customStyle="1" w:styleId="625463C4F97E4D5DA31FA8B38D6F86722">
    <w:name w:val="625463C4F97E4D5DA31FA8B38D6F86722"/>
    <w:rsid w:val="00E73728"/>
    <w:pPr>
      <w:spacing w:after="200" w:line="276" w:lineRule="auto"/>
    </w:pPr>
    <w:rPr>
      <w:rFonts w:eastAsiaTheme="minorHAnsi"/>
      <w:lang w:eastAsia="en-US"/>
    </w:rPr>
  </w:style>
  <w:style w:type="paragraph" w:customStyle="1" w:styleId="B80080686F4E4C159050FD48CE52C3142">
    <w:name w:val="B80080686F4E4C159050FD48CE52C3142"/>
    <w:rsid w:val="00E73728"/>
    <w:pPr>
      <w:spacing w:after="200" w:line="276" w:lineRule="auto"/>
    </w:pPr>
    <w:rPr>
      <w:rFonts w:eastAsiaTheme="minorHAnsi"/>
      <w:lang w:eastAsia="en-US"/>
    </w:rPr>
  </w:style>
  <w:style w:type="paragraph" w:customStyle="1" w:styleId="65C2BAEF47404B00AEDE71CB1F7B8CB72">
    <w:name w:val="65C2BAEF47404B00AEDE71CB1F7B8CB72"/>
    <w:rsid w:val="00E73728"/>
    <w:pPr>
      <w:spacing w:after="200" w:line="276" w:lineRule="auto"/>
    </w:pPr>
    <w:rPr>
      <w:rFonts w:eastAsiaTheme="minorHAnsi"/>
      <w:lang w:eastAsia="en-US"/>
    </w:rPr>
  </w:style>
  <w:style w:type="paragraph" w:customStyle="1" w:styleId="82F74761A576490D97BB0878E289E45E1">
    <w:name w:val="82F74761A576490D97BB0878E289E45E1"/>
    <w:rsid w:val="00E73728"/>
    <w:pPr>
      <w:spacing w:after="200" w:line="276" w:lineRule="auto"/>
    </w:pPr>
    <w:rPr>
      <w:rFonts w:eastAsiaTheme="minorHAnsi"/>
      <w:lang w:eastAsia="en-US"/>
    </w:rPr>
  </w:style>
  <w:style w:type="paragraph" w:customStyle="1" w:styleId="C486A75BCB91431DAA86DCE77BF82A971">
    <w:name w:val="C486A75BCB91431DAA86DCE77BF82A971"/>
    <w:rsid w:val="00E73728"/>
    <w:pPr>
      <w:spacing w:after="200" w:line="276" w:lineRule="auto"/>
    </w:pPr>
    <w:rPr>
      <w:rFonts w:eastAsiaTheme="minorHAnsi"/>
      <w:lang w:eastAsia="en-US"/>
    </w:rPr>
  </w:style>
  <w:style w:type="paragraph" w:customStyle="1" w:styleId="E8330822746D4558B987F7A31D69F4831">
    <w:name w:val="E8330822746D4558B987F7A31D69F4831"/>
    <w:rsid w:val="00E73728"/>
    <w:pPr>
      <w:spacing w:after="200" w:line="276" w:lineRule="auto"/>
    </w:pPr>
    <w:rPr>
      <w:rFonts w:eastAsiaTheme="minorHAnsi"/>
      <w:lang w:eastAsia="en-US"/>
    </w:rPr>
  </w:style>
  <w:style w:type="paragraph" w:customStyle="1" w:styleId="58101851DFCD4459AAF4ABA8C3E112F11">
    <w:name w:val="58101851DFCD4459AAF4ABA8C3E112F11"/>
    <w:rsid w:val="00E73728"/>
    <w:pPr>
      <w:spacing w:after="200" w:line="276" w:lineRule="auto"/>
    </w:pPr>
    <w:rPr>
      <w:rFonts w:eastAsiaTheme="minorHAnsi"/>
      <w:lang w:eastAsia="en-US"/>
    </w:rPr>
  </w:style>
  <w:style w:type="paragraph" w:customStyle="1" w:styleId="91969C0B81BB40DDA17AEF5A9A847BF41">
    <w:name w:val="91969C0B81BB40DDA17AEF5A9A847BF41"/>
    <w:rsid w:val="00E73728"/>
    <w:pPr>
      <w:spacing w:after="200" w:line="276" w:lineRule="auto"/>
    </w:pPr>
    <w:rPr>
      <w:rFonts w:eastAsiaTheme="minorHAnsi"/>
      <w:lang w:eastAsia="en-US"/>
    </w:rPr>
  </w:style>
  <w:style w:type="paragraph" w:customStyle="1" w:styleId="EBAE27026F6D40C78D5C3B7A961FC72C1">
    <w:name w:val="EBAE27026F6D40C78D5C3B7A961FC72C1"/>
    <w:rsid w:val="00E73728"/>
    <w:pPr>
      <w:spacing w:after="200" w:line="276" w:lineRule="auto"/>
    </w:pPr>
    <w:rPr>
      <w:rFonts w:eastAsiaTheme="minorHAnsi"/>
      <w:lang w:eastAsia="en-US"/>
    </w:rPr>
  </w:style>
  <w:style w:type="paragraph" w:customStyle="1" w:styleId="AEAE6A707F26482AAF5A071A9FBFE46A">
    <w:name w:val="AEAE6A707F26482AAF5A071A9FBFE46A"/>
    <w:rsid w:val="00E73728"/>
  </w:style>
  <w:style w:type="paragraph" w:customStyle="1" w:styleId="E9BE60EF2FDA49D8B2E4EC5326E612DA">
    <w:name w:val="E9BE60EF2FDA49D8B2E4EC5326E612DA"/>
    <w:rsid w:val="00E73728"/>
  </w:style>
  <w:style w:type="paragraph" w:customStyle="1" w:styleId="C956340BE6614C7585AC8DE50226AA25">
    <w:name w:val="C956340BE6614C7585AC8DE50226AA25"/>
    <w:rsid w:val="00E73728"/>
  </w:style>
  <w:style w:type="paragraph" w:customStyle="1" w:styleId="78CE920028A64D68A2F90F9E4143CB55">
    <w:name w:val="78CE920028A64D68A2F90F9E4143CB55"/>
    <w:rsid w:val="00E73728"/>
  </w:style>
  <w:style w:type="paragraph" w:customStyle="1" w:styleId="177F59E67A8F4535B379AB53093551E1">
    <w:name w:val="177F59E67A8F4535B379AB53093551E1"/>
    <w:rsid w:val="00E73728"/>
  </w:style>
  <w:style w:type="paragraph" w:customStyle="1" w:styleId="445FA11FA9D644AEBC4AD9AEC1F3CD46">
    <w:name w:val="445FA11FA9D644AEBC4AD9AEC1F3CD46"/>
    <w:rsid w:val="00E73728"/>
  </w:style>
  <w:style w:type="paragraph" w:customStyle="1" w:styleId="4199F4649A8942E18B1EC04A153B5D0E">
    <w:name w:val="4199F4649A8942E18B1EC04A153B5D0E"/>
    <w:rsid w:val="00E73728"/>
  </w:style>
  <w:style w:type="paragraph" w:customStyle="1" w:styleId="93F23E9BC249464BA8CF9C0B2F9B3068">
    <w:name w:val="93F23E9BC249464BA8CF9C0B2F9B3068"/>
    <w:rsid w:val="00E73728"/>
  </w:style>
  <w:style w:type="paragraph" w:customStyle="1" w:styleId="02764BDB41514A00A5DB4B4C489B6D25">
    <w:name w:val="02764BDB41514A00A5DB4B4C489B6D25"/>
    <w:rsid w:val="00E73728"/>
  </w:style>
  <w:style w:type="paragraph" w:customStyle="1" w:styleId="02C5A39697EB4CD2AA4B4F5984C12C99">
    <w:name w:val="02C5A39697EB4CD2AA4B4F5984C12C99"/>
    <w:rsid w:val="00E73728"/>
  </w:style>
  <w:style w:type="paragraph" w:customStyle="1" w:styleId="BDAFED7C72B14C40846B4D9BCEF285D3">
    <w:name w:val="BDAFED7C72B14C40846B4D9BCEF285D3"/>
    <w:rsid w:val="00E73728"/>
  </w:style>
  <w:style w:type="paragraph" w:customStyle="1" w:styleId="AD075F4A23E64BF5B175B7A7D103B0CE">
    <w:name w:val="AD075F4A23E64BF5B175B7A7D103B0CE"/>
    <w:rsid w:val="00E73728"/>
  </w:style>
  <w:style w:type="paragraph" w:customStyle="1" w:styleId="6EE98EEF68164490946CF9646915C22B">
    <w:name w:val="6EE98EEF68164490946CF9646915C22B"/>
    <w:rsid w:val="00E73728"/>
  </w:style>
  <w:style w:type="paragraph" w:customStyle="1" w:styleId="BD19841E30494244B05878BF49FB75D4">
    <w:name w:val="BD19841E30494244B05878BF49FB75D4"/>
    <w:rsid w:val="00E73728"/>
  </w:style>
  <w:style w:type="paragraph" w:customStyle="1" w:styleId="06BBDB552DE348BCA5BBCAE2AA64F6B1">
    <w:name w:val="06BBDB552DE348BCA5BBCAE2AA64F6B1"/>
    <w:rsid w:val="00E73728"/>
  </w:style>
  <w:style w:type="paragraph" w:customStyle="1" w:styleId="D64C6A9AED50413BACF0A1EE123ABFDB">
    <w:name w:val="D64C6A9AED50413BACF0A1EE123ABFDB"/>
    <w:rsid w:val="00E73728"/>
  </w:style>
  <w:style w:type="paragraph" w:customStyle="1" w:styleId="4DEE9A633EB14622B4335B188E41985A">
    <w:name w:val="4DEE9A633EB14622B4335B188E41985A"/>
    <w:rsid w:val="00E73728"/>
  </w:style>
  <w:style w:type="paragraph" w:customStyle="1" w:styleId="BDAFED7C72B14C40846B4D9BCEF285D31">
    <w:name w:val="BDAFED7C72B14C40846B4D9BCEF285D31"/>
    <w:rsid w:val="00E73728"/>
    <w:pPr>
      <w:spacing w:after="200" w:line="276" w:lineRule="auto"/>
    </w:pPr>
    <w:rPr>
      <w:rFonts w:eastAsiaTheme="minorHAnsi"/>
      <w:lang w:eastAsia="en-US"/>
    </w:rPr>
  </w:style>
  <w:style w:type="paragraph" w:customStyle="1" w:styleId="AD075F4A23E64BF5B175B7A7D103B0CE1">
    <w:name w:val="AD075F4A23E64BF5B175B7A7D103B0CE1"/>
    <w:rsid w:val="00E73728"/>
    <w:pPr>
      <w:spacing w:after="200" w:line="276" w:lineRule="auto"/>
    </w:pPr>
    <w:rPr>
      <w:rFonts w:eastAsiaTheme="minorHAnsi"/>
      <w:lang w:eastAsia="en-US"/>
    </w:rPr>
  </w:style>
  <w:style w:type="paragraph" w:customStyle="1" w:styleId="06BBDB552DE348BCA5BBCAE2AA64F6B11">
    <w:name w:val="06BBDB552DE348BCA5BBCAE2AA64F6B11"/>
    <w:rsid w:val="00E73728"/>
    <w:pPr>
      <w:spacing w:after="200" w:line="276" w:lineRule="auto"/>
    </w:pPr>
    <w:rPr>
      <w:rFonts w:eastAsiaTheme="minorHAnsi"/>
      <w:lang w:eastAsia="en-US"/>
    </w:rPr>
  </w:style>
  <w:style w:type="paragraph" w:customStyle="1" w:styleId="65C2BAEF47404B00AEDE71CB1F7B8CB73">
    <w:name w:val="65C2BAEF47404B00AEDE71CB1F7B8CB73"/>
    <w:rsid w:val="00E73728"/>
    <w:pPr>
      <w:spacing w:after="200" w:line="276" w:lineRule="auto"/>
    </w:pPr>
    <w:rPr>
      <w:rFonts w:eastAsiaTheme="minorHAnsi"/>
      <w:lang w:eastAsia="en-US"/>
    </w:rPr>
  </w:style>
  <w:style w:type="paragraph" w:customStyle="1" w:styleId="82F74761A576490D97BB0878E289E45E2">
    <w:name w:val="82F74761A576490D97BB0878E289E45E2"/>
    <w:rsid w:val="00E73728"/>
    <w:pPr>
      <w:spacing w:after="200" w:line="276" w:lineRule="auto"/>
    </w:pPr>
    <w:rPr>
      <w:rFonts w:eastAsiaTheme="minorHAnsi"/>
      <w:lang w:eastAsia="en-US"/>
    </w:rPr>
  </w:style>
  <w:style w:type="paragraph" w:customStyle="1" w:styleId="C486A75BCB91431DAA86DCE77BF82A972">
    <w:name w:val="C486A75BCB91431DAA86DCE77BF82A972"/>
    <w:rsid w:val="00E73728"/>
    <w:pPr>
      <w:spacing w:after="200" w:line="276" w:lineRule="auto"/>
    </w:pPr>
    <w:rPr>
      <w:rFonts w:eastAsiaTheme="minorHAnsi"/>
      <w:lang w:eastAsia="en-US"/>
    </w:rPr>
  </w:style>
  <w:style w:type="paragraph" w:customStyle="1" w:styleId="E8330822746D4558B987F7A31D69F4832">
    <w:name w:val="E8330822746D4558B987F7A31D69F4832"/>
    <w:rsid w:val="00E73728"/>
    <w:pPr>
      <w:spacing w:after="200" w:line="276" w:lineRule="auto"/>
    </w:pPr>
    <w:rPr>
      <w:rFonts w:eastAsiaTheme="minorHAnsi"/>
      <w:lang w:eastAsia="en-US"/>
    </w:rPr>
  </w:style>
  <w:style w:type="paragraph" w:customStyle="1" w:styleId="58101851DFCD4459AAF4ABA8C3E112F12">
    <w:name w:val="58101851DFCD4459AAF4ABA8C3E112F12"/>
    <w:rsid w:val="00E73728"/>
    <w:pPr>
      <w:spacing w:after="200" w:line="276" w:lineRule="auto"/>
    </w:pPr>
    <w:rPr>
      <w:rFonts w:eastAsiaTheme="minorHAnsi"/>
      <w:lang w:eastAsia="en-US"/>
    </w:rPr>
  </w:style>
  <w:style w:type="paragraph" w:customStyle="1" w:styleId="91969C0B81BB40DDA17AEF5A9A847BF42">
    <w:name w:val="91969C0B81BB40DDA17AEF5A9A847BF42"/>
    <w:rsid w:val="00E73728"/>
    <w:pPr>
      <w:spacing w:after="200" w:line="276" w:lineRule="auto"/>
    </w:pPr>
    <w:rPr>
      <w:rFonts w:eastAsiaTheme="minorHAnsi"/>
      <w:lang w:eastAsia="en-US"/>
    </w:rPr>
  </w:style>
  <w:style w:type="paragraph" w:customStyle="1" w:styleId="EBAE27026F6D40C78D5C3B7A961FC72C2">
    <w:name w:val="EBAE27026F6D40C78D5C3B7A961FC72C2"/>
    <w:rsid w:val="00E73728"/>
    <w:pPr>
      <w:spacing w:after="200" w:line="276" w:lineRule="auto"/>
    </w:pPr>
    <w:rPr>
      <w:rFonts w:eastAsiaTheme="minorHAnsi"/>
      <w:lang w:eastAsia="en-US"/>
    </w:rPr>
  </w:style>
  <w:style w:type="paragraph" w:customStyle="1" w:styleId="4DEE9A633EB14622B4335B188E41985A1">
    <w:name w:val="4DEE9A633EB14622B4335B188E41985A1"/>
    <w:rsid w:val="00E73728"/>
    <w:pPr>
      <w:spacing w:after="200" w:line="276" w:lineRule="auto"/>
    </w:pPr>
    <w:rPr>
      <w:rFonts w:eastAsiaTheme="minorHAnsi"/>
      <w:lang w:eastAsia="en-US"/>
    </w:rPr>
  </w:style>
  <w:style w:type="paragraph" w:customStyle="1" w:styleId="BDAFED7C72B14C40846B4D9BCEF285D32">
    <w:name w:val="BDAFED7C72B14C40846B4D9BCEF285D32"/>
    <w:rsid w:val="00E73728"/>
    <w:pPr>
      <w:spacing w:after="200" w:line="276" w:lineRule="auto"/>
    </w:pPr>
    <w:rPr>
      <w:rFonts w:eastAsiaTheme="minorHAnsi"/>
      <w:lang w:eastAsia="en-US"/>
    </w:rPr>
  </w:style>
  <w:style w:type="paragraph" w:customStyle="1" w:styleId="AD075F4A23E64BF5B175B7A7D103B0CE2">
    <w:name w:val="AD075F4A23E64BF5B175B7A7D103B0CE2"/>
    <w:rsid w:val="00E73728"/>
    <w:pPr>
      <w:spacing w:after="200" w:line="276" w:lineRule="auto"/>
    </w:pPr>
    <w:rPr>
      <w:rFonts w:eastAsiaTheme="minorHAnsi"/>
      <w:lang w:eastAsia="en-US"/>
    </w:rPr>
  </w:style>
  <w:style w:type="paragraph" w:customStyle="1" w:styleId="06BBDB552DE348BCA5BBCAE2AA64F6B12">
    <w:name w:val="06BBDB552DE348BCA5BBCAE2AA64F6B12"/>
    <w:rsid w:val="00E73728"/>
    <w:pPr>
      <w:spacing w:after="200" w:line="276" w:lineRule="auto"/>
    </w:pPr>
    <w:rPr>
      <w:rFonts w:eastAsiaTheme="minorHAnsi"/>
      <w:lang w:eastAsia="en-US"/>
    </w:rPr>
  </w:style>
  <w:style w:type="paragraph" w:customStyle="1" w:styleId="65C2BAEF47404B00AEDE71CB1F7B8CB74">
    <w:name w:val="65C2BAEF47404B00AEDE71CB1F7B8CB74"/>
    <w:rsid w:val="00E73728"/>
    <w:pPr>
      <w:spacing w:after="200" w:line="276" w:lineRule="auto"/>
    </w:pPr>
    <w:rPr>
      <w:rFonts w:eastAsiaTheme="minorHAnsi"/>
      <w:lang w:eastAsia="en-US"/>
    </w:rPr>
  </w:style>
  <w:style w:type="paragraph" w:customStyle="1" w:styleId="82F74761A576490D97BB0878E289E45E3">
    <w:name w:val="82F74761A576490D97BB0878E289E45E3"/>
    <w:rsid w:val="00E73728"/>
    <w:pPr>
      <w:spacing w:after="200" w:line="276" w:lineRule="auto"/>
    </w:pPr>
    <w:rPr>
      <w:rFonts w:eastAsiaTheme="minorHAnsi"/>
      <w:lang w:eastAsia="en-US"/>
    </w:rPr>
  </w:style>
  <w:style w:type="paragraph" w:customStyle="1" w:styleId="C486A75BCB91431DAA86DCE77BF82A973">
    <w:name w:val="C486A75BCB91431DAA86DCE77BF82A973"/>
    <w:rsid w:val="00E73728"/>
    <w:pPr>
      <w:spacing w:after="200" w:line="276" w:lineRule="auto"/>
    </w:pPr>
    <w:rPr>
      <w:rFonts w:eastAsiaTheme="minorHAnsi"/>
      <w:lang w:eastAsia="en-US"/>
    </w:rPr>
  </w:style>
  <w:style w:type="paragraph" w:customStyle="1" w:styleId="E8330822746D4558B987F7A31D69F4833">
    <w:name w:val="E8330822746D4558B987F7A31D69F4833"/>
    <w:rsid w:val="00E73728"/>
    <w:pPr>
      <w:spacing w:after="200" w:line="276" w:lineRule="auto"/>
    </w:pPr>
    <w:rPr>
      <w:rFonts w:eastAsiaTheme="minorHAnsi"/>
      <w:lang w:eastAsia="en-US"/>
    </w:rPr>
  </w:style>
  <w:style w:type="paragraph" w:customStyle="1" w:styleId="58101851DFCD4459AAF4ABA8C3E112F13">
    <w:name w:val="58101851DFCD4459AAF4ABA8C3E112F13"/>
    <w:rsid w:val="00E73728"/>
    <w:pPr>
      <w:spacing w:after="200" w:line="276" w:lineRule="auto"/>
    </w:pPr>
    <w:rPr>
      <w:rFonts w:eastAsiaTheme="minorHAnsi"/>
      <w:lang w:eastAsia="en-US"/>
    </w:rPr>
  </w:style>
  <w:style w:type="paragraph" w:customStyle="1" w:styleId="91969C0B81BB40DDA17AEF5A9A847BF43">
    <w:name w:val="91969C0B81BB40DDA17AEF5A9A847BF43"/>
    <w:rsid w:val="00E73728"/>
    <w:pPr>
      <w:spacing w:after="200" w:line="276" w:lineRule="auto"/>
    </w:pPr>
    <w:rPr>
      <w:rFonts w:eastAsiaTheme="minorHAnsi"/>
      <w:lang w:eastAsia="en-US"/>
    </w:rPr>
  </w:style>
  <w:style w:type="paragraph" w:customStyle="1" w:styleId="EBAE27026F6D40C78D5C3B7A961FC72C3">
    <w:name w:val="EBAE27026F6D40C78D5C3B7A961FC72C3"/>
    <w:rsid w:val="00E73728"/>
    <w:pPr>
      <w:spacing w:after="200" w:line="276" w:lineRule="auto"/>
    </w:pPr>
    <w:rPr>
      <w:rFonts w:eastAsiaTheme="minorHAnsi"/>
      <w:lang w:eastAsia="en-US"/>
    </w:rPr>
  </w:style>
  <w:style w:type="paragraph" w:customStyle="1" w:styleId="4DEE9A633EB14622B4335B188E41985A2">
    <w:name w:val="4DEE9A633EB14622B4335B188E41985A2"/>
    <w:rsid w:val="00E73728"/>
    <w:pPr>
      <w:spacing w:after="200" w:line="276" w:lineRule="auto"/>
    </w:pPr>
    <w:rPr>
      <w:rFonts w:eastAsiaTheme="minorHAnsi"/>
      <w:lang w:eastAsia="en-US"/>
    </w:rPr>
  </w:style>
  <w:style w:type="paragraph" w:customStyle="1" w:styleId="E7B0CA96195444169F993104DEB77138">
    <w:name w:val="E7B0CA96195444169F993104DEB77138"/>
    <w:rsid w:val="00E73728"/>
  </w:style>
  <w:style w:type="paragraph" w:customStyle="1" w:styleId="185DC25517AA41A9A496E2C198D5B4B9">
    <w:name w:val="185DC25517AA41A9A496E2C198D5B4B9"/>
    <w:rsid w:val="00E73728"/>
  </w:style>
  <w:style w:type="paragraph" w:customStyle="1" w:styleId="4187FD8DFC91466798A1825FB86E6BCA">
    <w:name w:val="4187FD8DFC91466798A1825FB86E6BCA"/>
    <w:rsid w:val="00E73728"/>
  </w:style>
  <w:style w:type="paragraph" w:customStyle="1" w:styleId="576F735283FE4FDBA62878CBB9D61FB8">
    <w:name w:val="576F735283FE4FDBA62878CBB9D61FB8"/>
    <w:rsid w:val="00E73728"/>
  </w:style>
  <w:style w:type="paragraph" w:customStyle="1" w:styleId="611C7E2BB2A04E8F954D1C62E94B5F26">
    <w:name w:val="611C7E2BB2A04E8F954D1C62E94B5F26"/>
    <w:rsid w:val="00E73728"/>
  </w:style>
  <w:style w:type="paragraph" w:customStyle="1" w:styleId="BEAF1E34160445259FD2A77E9FF59616">
    <w:name w:val="BEAF1E34160445259FD2A77E9FF59616"/>
    <w:rsid w:val="00E73728"/>
  </w:style>
  <w:style w:type="paragraph" w:customStyle="1" w:styleId="F332D4349F4C46DC9CA86905BCE8E0F0">
    <w:name w:val="F332D4349F4C46DC9CA86905BCE8E0F0"/>
    <w:rsid w:val="00E73728"/>
  </w:style>
  <w:style w:type="paragraph" w:customStyle="1" w:styleId="1A54E02B67264448BDBE91C684E732EF">
    <w:name w:val="1A54E02B67264448BDBE91C684E732EF"/>
    <w:rsid w:val="00E73728"/>
  </w:style>
  <w:style w:type="paragraph" w:customStyle="1" w:styleId="BDAFED7C72B14C40846B4D9BCEF285D33">
    <w:name w:val="BDAFED7C72B14C40846B4D9BCEF285D33"/>
    <w:rsid w:val="00E73728"/>
    <w:pPr>
      <w:spacing w:after="200" w:line="276" w:lineRule="auto"/>
    </w:pPr>
    <w:rPr>
      <w:rFonts w:eastAsiaTheme="minorHAnsi"/>
      <w:lang w:eastAsia="en-US"/>
    </w:rPr>
  </w:style>
  <w:style w:type="paragraph" w:customStyle="1" w:styleId="AD075F4A23E64BF5B175B7A7D103B0CE3">
    <w:name w:val="AD075F4A23E64BF5B175B7A7D103B0CE3"/>
    <w:rsid w:val="00E73728"/>
    <w:pPr>
      <w:spacing w:after="200" w:line="276" w:lineRule="auto"/>
    </w:pPr>
    <w:rPr>
      <w:rFonts w:eastAsiaTheme="minorHAnsi"/>
      <w:lang w:eastAsia="en-US"/>
    </w:rPr>
  </w:style>
  <w:style w:type="paragraph" w:customStyle="1" w:styleId="1A54E02B67264448BDBE91C684E732EF1">
    <w:name w:val="1A54E02B67264448BDBE91C684E732EF1"/>
    <w:rsid w:val="00E73728"/>
    <w:pPr>
      <w:spacing w:after="200" w:line="276" w:lineRule="auto"/>
    </w:pPr>
    <w:rPr>
      <w:rFonts w:eastAsiaTheme="minorHAnsi"/>
      <w:lang w:eastAsia="en-US"/>
    </w:rPr>
  </w:style>
  <w:style w:type="paragraph" w:customStyle="1" w:styleId="65C2BAEF47404B00AEDE71CB1F7B8CB75">
    <w:name w:val="65C2BAEF47404B00AEDE71CB1F7B8CB75"/>
    <w:rsid w:val="00E73728"/>
    <w:pPr>
      <w:spacing w:after="200" w:line="276" w:lineRule="auto"/>
    </w:pPr>
    <w:rPr>
      <w:rFonts w:eastAsiaTheme="minorHAnsi"/>
      <w:lang w:eastAsia="en-US"/>
    </w:rPr>
  </w:style>
  <w:style w:type="paragraph" w:customStyle="1" w:styleId="82F74761A576490D97BB0878E289E45E4">
    <w:name w:val="82F74761A576490D97BB0878E289E45E4"/>
    <w:rsid w:val="00E73728"/>
    <w:pPr>
      <w:spacing w:after="200" w:line="276" w:lineRule="auto"/>
    </w:pPr>
    <w:rPr>
      <w:rFonts w:eastAsiaTheme="minorHAnsi"/>
      <w:lang w:eastAsia="en-US"/>
    </w:rPr>
  </w:style>
  <w:style w:type="paragraph" w:customStyle="1" w:styleId="C486A75BCB91431DAA86DCE77BF82A974">
    <w:name w:val="C486A75BCB91431DAA86DCE77BF82A974"/>
    <w:rsid w:val="00E73728"/>
    <w:pPr>
      <w:spacing w:after="200" w:line="276" w:lineRule="auto"/>
    </w:pPr>
    <w:rPr>
      <w:rFonts w:eastAsiaTheme="minorHAnsi"/>
      <w:lang w:eastAsia="en-US"/>
    </w:rPr>
  </w:style>
  <w:style w:type="paragraph" w:customStyle="1" w:styleId="E8330822746D4558B987F7A31D69F4834">
    <w:name w:val="E8330822746D4558B987F7A31D69F4834"/>
    <w:rsid w:val="00E73728"/>
    <w:pPr>
      <w:spacing w:after="200" w:line="276" w:lineRule="auto"/>
    </w:pPr>
    <w:rPr>
      <w:rFonts w:eastAsiaTheme="minorHAnsi"/>
      <w:lang w:eastAsia="en-US"/>
    </w:rPr>
  </w:style>
  <w:style w:type="paragraph" w:customStyle="1" w:styleId="58101851DFCD4459AAF4ABA8C3E112F14">
    <w:name w:val="58101851DFCD4459AAF4ABA8C3E112F14"/>
    <w:rsid w:val="00E73728"/>
    <w:pPr>
      <w:spacing w:after="200" w:line="276" w:lineRule="auto"/>
    </w:pPr>
    <w:rPr>
      <w:rFonts w:eastAsiaTheme="minorHAnsi"/>
      <w:lang w:eastAsia="en-US"/>
    </w:rPr>
  </w:style>
  <w:style w:type="paragraph" w:customStyle="1" w:styleId="91969C0B81BB40DDA17AEF5A9A847BF44">
    <w:name w:val="91969C0B81BB40DDA17AEF5A9A847BF44"/>
    <w:rsid w:val="00E73728"/>
    <w:pPr>
      <w:spacing w:after="200" w:line="276" w:lineRule="auto"/>
    </w:pPr>
    <w:rPr>
      <w:rFonts w:eastAsiaTheme="minorHAnsi"/>
      <w:lang w:eastAsia="en-US"/>
    </w:rPr>
  </w:style>
  <w:style w:type="paragraph" w:customStyle="1" w:styleId="EBAE27026F6D40C78D5C3B7A961FC72C4">
    <w:name w:val="EBAE27026F6D40C78D5C3B7A961FC72C4"/>
    <w:rsid w:val="00E73728"/>
    <w:pPr>
      <w:spacing w:after="200" w:line="276" w:lineRule="auto"/>
    </w:pPr>
    <w:rPr>
      <w:rFonts w:eastAsiaTheme="minorHAnsi"/>
      <w:lang w:eastAsia="en-US"/>
    </w:rPr>
  </w:style>
  <w:style w:type="paragraph" w:customStyle="1" w:styleId="4DEE9A633EB14622B4335B188E41985A3">
    <w:name w:val="4DEE9A633EB14622B4335B188E41985A3"/>
    <w:rsid w:val="00E73728"/>
    <w:pPr>
      <w:spacing w:after="200" w:line="276" w:lineRule="auto"/>
    </w:pPr>
    <w:rPr>
      <w:rFonts w:eastAsiaTheme="minorHAnsi"/>
      <w:lang w:eastAsia="en-US"/>
    </w:rPr>
  </w:style>
  <w:style w:type="paragraph" w:customStyle="1" w:styleId="BDAFED7C72B14C40846B4D9BCEF285D34">
    <w:name w:val="BDAFED7C72B14C40846B4D9BCEF285D34"/>
    <w:rsid w:val="00E73728"/>
    <w:pPr>
      <w:spacing w:after="200" w:line="276" w:lineRule="auto"/>
    </w:pPr>
    <w:rPr>
      <w:rFonts w:eastAsiaTheme="minorHAnsi"/>
      <w:lang w:eastAsia="en-US"/>
    </w:rPr>
  </w:style>
  <w:style w:type="paragraph" w:customStyle="1" w:styleId="AD075F4A23E64BF5B175B7A7D103B0CE4">
    <w:name w:val="AD075F4A23E64BF5B175B7A7D103B0CE4"/>
    <w:rsid w:val="00E73728"/>
    <w:pPr>
      <w:spacing w:after="200" w:line="276" w:lineRule="auto"/>
    </w:pPr>
    <w:rPr>
      <w:rFonts w:eastAsiaTheme="minorHAnsi"/>
      <w:lang w:eastAsia="en-US"/>
    </w:rPr>
  </w:style>
  <w:style w:type="paragraph" w:customStyle="1" w:styleId="098BD5053AE94531AC9E47981030C4F8">
    <w:name w:val="098BD5053AE94531AC9E47981030C4F8"/>
    <w:rsid w:val="00E73728"/>
    <w:pPr>
      <w:spacing w:after="200" w:line="276" w:lineRule="auto"/>
    </w:pPr>
    <w:rPr>
      <w:rFonts w:eastAsiaTheme="minorHAnsi"/>
      <w:lang w:eastAsia="en-US"/>
    </w:rPr>
  </w:style>
  <w:style w:type="paragraph" w:customStyle="1" w:styleId="1A54E02B67264448BDBE91C684E732EF2">
    <w:name w:val="1A54E02B67264448BDBE91C684E732EF2"/>
    <w:rsid w:val="00E73728"/>
    <w:pPr>
      <w:spacing w:after="200" w:line="276" w:lineRule="auto"/>
    </w:pPr>
    <w:rPr>
      <w:rFonts w:eastAsiaTheme="minorHAnsi"/>
      <w:lang w:eastAsia="en-US"/>
    </w:rPr>
  </w:style>
  <w:style w:type="paragraph" w:customStyle="1" w:styleId="65C2BAEF47404B00AEDE71CB1F7B8CB76">
    <w:name w:val="65C2BAEF47404B00AEDE71CB1F7B8CB76"/>
    <w:rsid w:val="00E73728"/>
    <w:pPr>
      <w:spacing w:after="200" w:line="276" w:lineRule="auto"/>
    </w:pPr>
    <w:rPr>
      <w:rFonts w:eastAsiaTheme="minorHAnsi"/>
      <w:lang w:eastAsia="en-US"/>
    </w:rPr>
  </w:style>
  <w:style w:type="paragraph" w:customStyle="1" w:styleId="82F74761A576490D97BB0878E289E45E5">
    <w:name w:val="82F74761A576490D97BB0878E289E45E5"/>
    <w:rsid w:val="00E73728"/>
    <w:pPr>
      <w:spacing w:after="200" w:line="276" w:lineRule="auto"/>
    </w:pPr>
    <w:rPr>
      <w:rFonts w:eastAsiaTheme="minorHAnsi"/>
      <w:lang w:eastAsia="en-US"/>
    </w:rPr>
  </w:style>
  <w:style w:type="paragraph" w:customStyle="1" w:styleId="C486A75BCB91431DAA86DCE77BF82A975">
    <w:name w:val="C486A75BCB91431DAA86DCE77BF82A975"/>
    <w:rsid w:val="00E73728"/>
    <w:pPr>
      <w:spacing w:after="200" w:line="276" w:lineRule="auto"/>
    </w:pPr>
    <w:rPr>
      <w:rFonts w:eastAsiaTheme="minorHAnsi"/>
      <w:lang w:eastAsia="en-US"/>
    </w:rPr>
  </w:style>
  <w:style w:type="paragraph" w:customStyle="1" w:styleId="E8330822746D4558B987F7A31D69F4835">
    <w:name w:val="E8330822746D4558B987F7A31D69F4835"/>
    <w:rsid w:val="00E73728"/>
    <w:pPr>
      <w:spacing w:after="200" w:line="276" w:lineRule="auto"/>
    </w:pPr>
    <w:rPr>
      <w:rFonts w:eastAsiaTheme="minorHAnsi"/>
      <w:lang w:eastAsia="en-US"/>
    </w:rPr>
  </w:style>
  <w:style w:type="paragraph" w:customStyle="1" w:styleId="58101851DFCD4459AAF4ABA8C3E112F15">
    <w:name w:val="58101851DFCD4459AAF4ABA8C3E112F15"/>
    <w:rsid w:val="00E73728"/>
    <w:pPr>
      <w:spacing w:after="200" w:line="276" w:lineRule="auto"/>
    </w:pPr>
    <w:rPr>
      <w:rFonts w:eastAsiaTheme="minorHAnsi"/>
      <w:lang w:eastAsia="en-US"/>
    </w:rPr>
  </w:style>
  <w:style w:type="paragraph" w:customStyle="1" w:styleId="91969C0B81BB40DDA17AEF5A9A847BF45">
    <w:name w:val="91969C0B81BB40DDA17AEF5A9A847BF45"/>
    <w:rsid w:val="00E73728"/>
    <w:pPr>
      <w:spacing w:after="200" w:line="276" w:lineRule="auto"/>
    </w:pPr>
    <w:rPr>
      <w:rFonts w:eastAsiaTheme="minorHAnsi"/>
      <w:lang w:eastAsia="en-US"/>
    </w:rPr>
  </w:style>
  <w:style w:type="paragraph" w:customStyle="1" w:styleId="EBAE27026F6D40C78D5C3B7A961FC72C5">
    <w:name w:val="EBAE27026F6D40C78D5C3B7A961FC72C5"/>
    <w:rsid w:val="00E73728"/>
    <w:pPr>
      <w:spacing w:after="200" w:line="276" w:lineRule="auto"/>
    </w:pPr>
    <w:rPr>
      <w:rFonts w:eastAsiaTheme="minorHAnsi"/>
      <w:lang w:eastAsia="en-US"/>
    </w:rPr>
  </w:style>
  <w:style w:type="paragraph" w:customStyle="1" w:styleId="4DEE9A633EB14622B4335B188E41985A4">
    <w:name w:val="4DEE9A633EB14622B4335B188E41985A4"/>
    <w:rsid w:val="00E73728"/>
    <w:pPr>
      <w:spacing w:after="200" w:line="276" w:lineRule="auto"/>
    </w:pPr>
    <w:rPr>
      <w:rFonts w:eastAsiaTheme="minorHAnsi"/>
      <w:lang w:eastAsia="en-US"/>
    </w:rPr>
  </w:style>
  <w:style w:type="paragraph" w:customStyle="1" w:styleId="763C98B5226D4DF29E8A10C14125D948">
    <w:name w:val="763C98B5226D4DF29E8A10C14125D948"/>
    <w:rsid w:val="00E73728"/>
  </w:style>
  <w:style w:type="paragraph" w:customStyle="1" w:styleId="DDB09F322159441CA02A7E5B994A665B">
    <w:name w:val="DDB09F322159441CA02A7E5B994A665B"/>
    <w:rsid w:val="00E73728"/>
  </w:style>
  <w:style w:type="paragraph" w:customStyle="1" w:styleId="C7BD03F6DDBD4A2DA7A55BA5CDA054F8">
    <w:name w:val="C7BD03F6DDBD4A2DA7A55BA5CDA054F8"/>
    <w:rsid w:val="00E73728"/>
  </w:style>
  <w:style w:type="paragraph" w:customStyle="1" w:styleId="BB4D0F6D784D40DB938E197ED11CBF8F">
    <w:name w:val="BB4D0F6D784D40DB938E197ED11CBF8F"/>
    <w:rsid w:val="00E73728"/>
  </w:style>
  <w:style w:type="paragraph" w:customStyle="1" w:styleId="16F9B729792F4FBCAADB9D3A7D7E7E0D">
    <w:name w:val="16F9B729792F4FBCAADB9D3A7D7E7E0D"/>
    <w:rsid w:val="00E73728"/>
  </w:style>
  <w:style w:type="paragraph" w:customStyle="1" w:styleId="48E8A78A8D9142BF8B7780B2C17F066A">
    <w:name w:val="48E8A78A8D9142BF8B7780B2C17F066A"/>
    <w:rsid w:val="00E73728"/>
  </w:style>
  <w:style w:type="paragraph" w:customStyle="1" w:styleId="4B94867DF84848BC91E4B21B4BC0FD81">
    <w:name w:val="4B94867DF84848BC91E4B21B4BC0FD81"/>
    <w:rsid w:val="00E73728"/>
  </w:style>
  <w:style w:type="paragraph" w:customStyle="1" w:styleId="2EF1B75A55FB4645AD454F5F11A058EC">
    <w:name w:val="2EF1B75A55FB4645AD454F5F11A058EC"/>
    <w:rsid w:val="00E73728"/>
  </w:style>
  <w:style w:type="paragraph" w:customStyle="1" w:styleId="AB8EBD68A20340C6851F2FAD01E559EB">
    <w:name w:val="AB8EBD68A20340C6851F2FAD01E559EB"/>
    <w:rsid w:val="00E73728"/>
  </w:style>
  <w:style w:type="paragraph" w:customStyle="1" w:styleId="983D857E8DC048B9998E6FE76AC20C9F">
    <w:name w:val="983D857E8DC048B9998E6FE76AC20C9F"/>
    <w:rsid w:val="00E73728"/>
  </w:style>
  <w:style w:type="paragraph" w:customStyle="1" w:styleId="59E7C87F3CFF48599C2233DED5C9D091">
    <w:name w:val="59E7C87F3CFF48599C2233DED5C9D091"/>
    <w:rsid w:val="00E73728"/>
  </w:style>
  <w:style w:type="paragraph" w:customStyle="1" w:styleId="B8D9C2C8CAD649709E297044EBB7748A">
    <w:name w:val="B8D9C2C8CAD649709E297044EBB7748A"/>
    <w:rsid w:val="00E73728"/>
  </w:style>
  <w:style w:type="paragraph" w:customStyle="1" w:styleId="51152E92BA714F8BBBB44F2E74BB9220">
    <w:name w:val="51152E92BA714F8BBBB44F2E74BB9220"/>
    <w:rsid w:val="00E73728"/>
  </w:style>
  <w:style w:type="paragraph" w:customStyle="1" w:styleId="55D09C5D23C342F9A3A3FE7511035F63">
    <w:name w:val="55D09C5D23C342F9A3A3FE7511035F63"/>
    <w:rsid w:val="00E73728"/>
  </w:style>
  <w:style w:type="paragraph" w:customStyle="1" w:styleId="7C811A66914A48119ACBACE85668D3B7">
    <w:name w:val="7C811A66914A48119ACBACE85668D3B7"/>
    <w:rsid w:val="00E73728"/>
  </w:style>
  <w:style w:type="paragraph" w:customStyle="1" w:styleId="F12FF98FA69D405488DAA34A7F65F2F0">
    <w:name w:val="F12FF98FA69D405488DAA34A7F65F2F0"/>
    <w:rsid w:val="00E73728"/>
  </w:style>
  <w:style w:type="paragraph" w:customStyle="1" w:styleId="05F6ACC6B3BD4ECD86E6ECFB1553EF4C">
    <w:name w:val="05F6ACC6B3BD4ECD86E6ECFB1553EF4C"/>
    <w:rsid w:val="00E73728"/>
  </w:style>
  <w:style w:type="paragraph" w:customStyle="1" w:styleId="2A848B8F795E438282FF2FAC99683B89">
    <w:name w:val="2A848B8F795E438282FF2FAC99683B89"/>
    <w:rsid w:val="00E73728"/>
  </w:style>
  <w:style w:type="paragraph" w:customStyle="1" w:styleId="F9C4342E3EBE4B96BCE08C564564AD50">
    <w:name w:val="F9C4342E3EBE4B96BCE08C564564AD50"/>
    <w:rsid w:val="00E73728"/>
  </w:style>
  <w:style w:type="paragraph" w:customStyle="1" w:styleId="D03BFCC1A9FD4E04BE78C1C0EE35126C">
    <w:name w:val="D03BFCC1A9FD4E04BE78C1C0EE35126C"/>
    <w:rsid w:val="00E73728"/>
  </w:style>
  <w:style w:type="paragraph" w:customStyle="1" w:styleId="0FBEA29065F84C65B01F6C6F0A282A9F">
    <w:name w:val="0FBEA29065F84C65B01F6C6F0A282A9F"/>
    <w:rsid w:val="00E73728"/>
  </w:style>
  <w:style w:type="paragraph" w:customStyle="1" w:styleId="6681BEA7D8CF43EB853C2CC67621122D">
    <w:name w:val="6681BEA7D8CF43EB853C2CC67621122D"/>
    <w:rsid w:val="00E73728"/>
  </w:style>
  <w:style w:type="paragraph" w:customStyle="1" w:styleId="CFB1AC9C59B4417989A13E607B79B483">
    <w:name w:val="CFB1AC9C59B4417989A13E607B79B483"/>
    <w:rsid w:val="00E73728"/>
  </w:style>
  <w:style w:type="paragraph" w:customStyle="1" w:styleId="8C943D21809B4F2286D4E504ABBF0389">
    <w:name w:val="8C943D21809B4F2286D4E504ABBF0389"/>
    <w:rsid w:val="00E73728"/>
  </w:style>
  <w:style w:type="paragraph" w:customStyle="1" w:styleId="6428530DB3E34F9AB93604D0FFCC6323">
    <w:name w:val="6428530DB3E34F9AB93604D0FFCC6323"/>
    <w:rsid w:val="00E73728"/>
  </w:style>
  <w:style w:type="paragraph" w:customStyle="1" w:styleId="445FC21208C64943A2986DCA98C1199B">
    <w:name w:val="445FC21208C64943A2986DCA98C1199B"/>
    <w:rsid w:val="00E73728"/>
  </w:style>
  <w:style w:type="paragraph" w:customStyle="1" w:styleId="11C53ED5C7EF4D36ACE53C92E306F571">
    <w:name w:val="11C53ED5C7EF4D36ACE53C92E306F571"/>
    <w:rsid w:val="00E73728"/>
  </w:style>
  <w:style w:type="paragraph" w:customStyle="1" w:styleId="F68069B670CF4E47B012C467A201BFF7">
    <w:name w:val="F68069B670CF4E47B012C467A201BFF7"/>
    <w:rsid w:val="00E73728"/>
  </w:style>
  <w:style w:type="paragraph" w:customStyle="1" w:styleId="A801948EDEED47AD9BA1BBB43261800F">
    <w:name w:val="A801948EDEED47AD9BA1BBB43261800F"/>
    <w:rsid w:val="00E73728"/>
  </w:style>
  <w:style w:type="paragraph" w:customStyle="1" w:styleId="A411AEB1795E48C5BB05EFFE77C4D166">
    <w:name w:val="A411AEB1795E48C5BB05EFFE77C4D166"/>
    <w:rsid w:val="00E73728"/>
  </w:style>
  <w:style w:type="paragraph" w:customStyle="1" w:styleId="FBAE00D6A9F04579B837C9C5898B0351">
    <w:name w:val="FBAE00D6A9F04579B837C9C5898B0351"/>
    <w:rsid w:val="00E73728"/>
  </w:style>
  <w:style w:type="paragraph" w:customStyle="1" w:styleId="BF6C57E4979648B88678924DC9D55B1E">
    <w:name w:val="BF6C57E4979648B88678924DC9D55B1E"/>
    <w:rsid w:val="00E73728"/>
  </w:style>
  <w:style w:type="paragraph" w:customStyle="1" w:styleId="BDAFED7C72B14C40846B4D9BCEF285D35">
    <w:name w:val="BDAFED7C72B14C40846B4D9BCEF285D35"/>
    <w:rsid w:val="006B54F9"/>
    <w:pPr>
      <w:spacing w:after="200" w:line="276" w:lineRule="auto"/>
    </w:pPr>
    <w:rPr>
      <w:rFonts w:eastAsiaTheme="minorHAnsi"/>
      <w:lang w:eastAsia="en-US"/>
    </w:rPr>
  </w:style>
  <w:style w:type="paragraph" w:customStyle="1" w:styleId="AD075F4A23E64BF5B175B7A7D103B0CE5">
    <w:name w:val="AD075F4A23E64BF5B175B7A7D103B0CE5"/>
    <w:rsid w:val="006B54F9"/>
    <w:pPr>
      <w:spacing w:after="200" w:line="276" w:lineRule="auto"/>
    </w:pPr>
    <w:rPr>
      <w:rFonts w:eastAsiaTheme="minorHAnsi"/>
      <w:lang w:eastAsia="en-US"/>
    </w:rPr>
  </w:style>
  <w:style w:type="paragraph" w:customStyle="1" w:styleId="098BD5053AE94531AC9E47981030C4F81">
    <w:name w:val="098BD5053AE94531AC9E47981030C4F81"/>
    <w:rsid w:val="006B54F9"/>
    <w:pPr>
      <w:spacing w:after="200" w:line="276" w:lineRule="auto"/>
    </w:pPr>
    <w:rPr>
      <w:rFonts w:eastAsiaTheme="minorHAnsi"/>
      <w:lang w:eastAsia="en-US"/>
    </w:rPr>
  </w:style>
  <w:style w:type="paragraph" w:customStyle="1" w:styleId="1A54E02B67264448BDBE91C684E732EF3">
    <w:name w:val="1A54E02B67264448BDBE91C684E732EF3"/>
    <w:rsid w:val="006B54F9"/>
    <w:pPr>
      <w:spacing w:after="200" w:line="276" w:lineRule="auto"/>
    </w:pPr>
    <w:rPr>
      <w:rFonts w:eastAsiaTheme="minorHAnsi"/>
      <w:lang w:eastAsia="en-US"/>
    </w:rPr>
  </w:style>
  <w:style w:type="paragraph" w:customStyle="1" w:styleId="6428530DB3E34F9AB93604D0FFCC63231">
    <w:name w:val="6428530DB3E34F9AB93604D0FFCC63231"/>
    <w:rsid w:val="006B54F9"/>
    <w:pPr>
      <w:spacing w:after="200" w:line="276" w:lineRule="auto"/>
    </w:pPr>
    <w:rPr>
      <w:rFonts w:eastAsiaTheme="minorHAnsi"/>
      <w:lang w:eastAsia="en-US"/>
    </w:rPr>
  </w:style>
  <w:style w:type="paragraph" w:customStyle="1" w:styleId="82F74761A576490D97BB0878E289E45E6">
    <w:name w:val="82F74761A576490D97BB0878E289E45E6"/>
    <w:rsid w:val="006B54F9"/>
    <w:pPr>
      <w:spacing w:after="200" w:line="276" w:lineRule="auto"/>
    </w:pPr>
    <w:rPr>
      <w:rFonts w:eastAsiaTheme="minorHAnsi"/>
      <w:lang w:eastAsia="en-US"/>
    </w:rPr>
  </w:style>
  <w:style w:type="paragraph" w:customStyle="1" w:styleId="C486A75BCB91431DAA86DCE77BF82A976">
    <w:name w:val="C486A75BCB91431DAA86DCE77BF82A976"/>
    <w:rsid w:val="006B54F9"/>
    <w:pPr>
      <w:spacing w:after="200" w:line="276" w:lineRule="auto"/>
    </w:pPr>
    <w:rPr>
      <w:rFonts w:eastAsiaTheme="minorHAnsi"/>
      <w:lang w:eastAsia="en-US"/>
    </w:rPr>
  </w:style>
  <w:style w:type="paragraph" w:customStyle="1" w:styleId="445FC21208C64943A2986DCA98C1199B1">
    <w:name w:val="445FC21208C64943A2986DCA98C1199B1"/>
    <w:rsid w:val="006B54F9"/>
    <w:pPr>
      <w:spacing w:after="200" w:line="276" w:lineRule="auto"/>
    </w:pPr>
    <w:rPr>
      <w:rFonts w:eastAsiaTheme="minorHAnsi"/>
      <w:lang w:eastAsia="en-US"/>
    </w:rPr>
  </w:style>
  <w:style w:type="paragraph" w:customStyle="1" w:styleId="11C53ED5C7EF4D36ACE53C92E306F5711">
    <w:name w:val="11C53ED5C7EF4D36ACE53C92E306F5711"/>
    <w:rsid w:val="006B54F9"/>
    <w:pPr>
      <w:spacing w:after="200" w:line="276" w:lineRule="auto"/>
    </w:pPr>
    <w:rPr>
      <w:rFonts w:eastAsiaTheme="minorHAnsi"/>
      <w:lang w:eastAsia="en-US"/>
    </w:rPr>
  </w:style>
  <w:style w:type="paragraph" w:customStyle="1" w:styleId="F68069B670CF4E47B012C467A201BFF71">
    <w:name w:val="F68069B670CF4E47B012C467A201BFF71"/>
    <w:rsid w:val="006B54F9"/>
    <w:pPr>
      <w:spacing w:after="200" w:line="276" w:lineRule="auto"/>
    </w:pPr>
    <w:rPr>
      <w:rFonts w:eastAsiaTheme="minorHAnsi"/>
      <w:lang w:eastAsia="en-US"/>
    </w:rPr>
  </w:style>
  <w:style w:type="paragraph" w:customStyle="1" w:styleId="A801948EDEED47AD9BA1BBB43261800F1">
    <w:name w:val="A801948EDEED47AD9BA1BBB43261800F1"/>
    <w:rsid w:val="006B54F9"/>
    <w:pPr>
      <w:spacing w:after="200" w:line="276" w:lineRule="auto"/>
    </w:pPr>
    <w:rPr>
      <w:rFonts w:eastAsiaTheme="minorHAnsi"/>
      <w:lang w:eastAsia="en-US"/>
    </w:rPr>
  </w:style>
  <w:style w:type="paragraph" w:customStyle="1" w:styleId="4DEE9A633EB14622B4335B188E41985A5">
    <w:name w:val="4DEE9A633EB14622B4335B188E41985A5"/>
    <w:rsid w:val="006B54F9"/>
    <w:pPr>
      <w:spacing w:after="200" w:line="276" w:lineRule="auto"/>
    </w:pPr>
    <w:rPr>
      <w:rFonts w:eastAsiaTheme="minorHAnsi"/>
      <w:lang w:eastAsia="en-US"/>
    </w:rPr>
  </w:style>
  <w:style w:type="paragraph" w:customStyle="1" w:styleId="FBAE00D6A9F04579B837C9C5898B03511">
    <w:name w:val="FBAE00D6A9F04579B837C9C5898B03511"/>
    <w:rsid w:val="006B54F9"/>
    <w:pPr>
      <w:spacing w:after="200" w:line="276" w:lineRule="auto"/>
    </w:pPr>
    <w:rPr>
      <w:rFonts w:eastAsiaTheme="minorHAnsi"/>
      <w:lang w:eastAsia="en-US"/>
    </w:rPr>
  </w:style>
  <w:style w:type="paragraph" w:customStyle="1" w:styleId="B2B8E22BB2534BE4858AA1612A6DE30C">
    <w:name w:val="B2B8E22BB2534BE4858AA1612A6DE30C"/>
    <w:rsid w:val="006B54F9"/>
  </w:style>
  <w:style w:type="paragraph" w:customStyle="1" w:styleId="E1CF0C76A65C47EF8C948AB8B8CF62B5">
    <w:name w:val="E1CF0C76A65C47EF8C948AB8B8CF62B5"/>
    <w:rsid w:val="006B54F9"/>
  </w:style>
  <w:style w:type="paragraph" w:customStyle="1" w:styleId="BBA412D41E334D6BBF4F50906F420AB0">
    <w:name w:val="BBA412D41E334D6BBF4F50906F420AB0"/>
    <w:rsid w:val="006B54F9"/>
  </w:style>
  <w:style w:type="paragraph" w:customStyle="1" w:styleId="497A91F2844D4EC1A4AAC8A502AE90F0">
    <w:name w:val="497A91F2844D4EC1A4AAC8A502AE90F0"/>
    <w:rsid w:val="006B54F9"/>
  </w:style>
  <w:style w:type="paragraph" w:customStyle="1" w:styleId="515EE1854E15482384B950E51B78A0E2">
    <w:name w:val="515EE1854E15482384B950E51B78A0E2"/>
    <w:rsid w:val="006B54F9"/>
  </w:style>
  <w:style w:type="paragraph" w:customStyle="1" w:styleId="9D5840DB2D2C42BD8A2F69A7CBE973AF">
    <w:name w:val="9D5840DB2D2C42BD8A2F69A7CBE973AF"/>
    <w:rsid w:val="006B54F9"/>
  </w:style>
  <w:style w:type="paragraph" w:customStyle="1" w:styleId="5BE9B4D0BDF94D0FB05753F350A8DCF5">
    <w:name w:val="5BE9B4D0BDF94D0FB05753F350A8DCF5"/>
    <w:rsid w:val="006B54F9"/>
  </w:style>
  <w:style w:type="paragraph" w:customStyle="1" w:styleId="BC88C6A80BB747C1833C8696AB2241C4">
    <w:name w:val="BC88C6A80BB747C1833C8696AB2241C4"/>
    <w:rsid w:val="006B54F9"/>
  </w:style>
  <w:style w:type="paragraph" w:customStyle="1" w:styleId="CE68CD01D1664BE1A8D7DAC626BC14E7">
    <w:name w:val="CE68CD01D1664BE1A8D7DAC626BC14E7"/>
    <w:rsid w:val="006B54F9"/>
  </w:style>
  <w:style w:type="paragraph" w:customStyle="1" w:styleId="8502B054C7CB4417A71CBAC3435594CD">
    <w:name w:val="8502B054C7CB4417A71CBAC3435594CD"/>
    <w:rsid w:val="006B54F9"/>
  </w:style>
  <w:style w:type="paragraph" w:customStyle="1" w:styleId="034269D2667A4DCBA99FED96F0B65E3D">
    <w:name w:val="034269D2667A4DCBA99FED96F0B65E3D"/>
    <w:rsid w:val="006B54F9"/>
  </w:style>
  <w:style w:type="paragraph" w:customStyle="1" w:styleId="0E939B05B48642F585DF78B3DE47C4DF">
    <w:name w:val="0E939B05B48642F585DF78B3DE47C4DF"/>
    <w:rsid w:val="006B54F9"/>
  </w:style>
  <w:style w:type="paragraph" w:customStyle="1" w:styleId="18A105F19D2847D19B76C594AA302FD8">
    <w:name w:val="18A105F19D2847D19B76C594AA302FD8"/>
    <w:rsid w:val="006B54F9"/>
  </w:style>
  <w:style w:type="paragraph" w:customStyle="1" w:styleId="8BDCB3D00CC44015A6925948685001C2">
    <w:name w:val="8BDCB3D00CC44015A6925948685001C2"/>
    <w:rsid w:val="006B54F9"/>
  </w:style>
  <w:style w:type="paragraph" w:customStyle="1" w:styleId="9E45A4D09FEF49DD9CAFF12EBAFA3650">
    <w:name w:val="9E45A4D09FEF49DD9CAFF12EBAFA3650"/>
    <w:rsid w:val="006B54F9"/>
  </w:style>
  <w:style w:type="paragraph" w:customStyle="1" w:styleId="D5959BC04F1A4F5B806113864A456BCD">
    <w:name w:val="D5959BC04F1A4F5B806113864A456BCD"/>
    <w:rsid w:val="006B54F9"/>
  </w:style>
  <w:style w:type="paragraph" w:customStyle="1" w:styleId="37843F7C4124432BB08FA6F95E816B85">
    <w:name w:val="37843F7C4124432BB08FA6F95E816B85"/>
    <w:rsid w:val="006B54F9"/>
  </w:style>
  <w:style w:type="paragraph" w:customStyle="1" w:styleId="BDAFED7C72B14C40846B4D9BCEF285D36">
    <w:name w:val="BDAFED7C72B14C40846B4D9BCEF285D36"/>
    <w:rsid w:val="006B54F9"/>
    <w:pPr>
      <w:spacing w:after="200" w:line="276" w:lineRule="auto"/>
    </w:pPr>
    <w:rPr>
      <w:rFonts w:eastAsiaTheme="minorHAnsi"/>
      <w:lang w:eastAsia="en-US"/>
    </w:rPr>
  </w:style>
  <w:style w:type="paragraph" w:customStyle="1" w:styleId="AD075F4A23E64BF5B175B7A7D103B0CE6">
    <w:name w:val="AD075F4A23E64BF5B175B7A7D103B0CE6"/>
    <w:rsid w:val="006B54F9"/>
    <w:pPr>
      <w:spacing w:after="200" w:line="276" w:lineRule="auto"/>
    </w:pPr>
    <w:rPr>
      <w:rFonts w:eastAsiaTheme="minorHAnsi"/>
      <w:lang w:eastAsia="en-US"/>
    </w:rPr>
  </w:style>
  <w:style w:type="paragraph" w:customStyle="1" w:styleId="098BD5053AE94531AC9E47981030C4F82">
    <w:name w:val="098BD5053AE94531AC9E47981030C4F82"/>
    <w:rsid w:val="006B54F9"/>
    <w:pPr>
      <w:spacing w:after="200" w:line="276" w:lineRule="auto"/>
    </w:pPr>
    <w:rPr>
      <w:rFonts w:eastAsiaTheme="minorHAnsi"/>
      <w:lang w:eastAsia="en-US"/>
    </w:rPr>
  </w:style>
  <w:style w:type="paragraph" w:customStyle="1" w:styleId="1A54E02B67264448BDBE91C684E732EF4">
    <w:name w:val="1A54E02B67264448BDBE91C684E732EF4"/>
    <w:rsid w:val="006B54F9"/>
    <w:pPr>
      <w:spacing w:after="200" w:line="276" w:lineRule="auto"/>
    </w:pPr>
    <w:rPr>
      <w:rFonts w:eastAsiaTheme="minorHAnsi"/>
      <w:lang w:eastAsia="en-US"/>
    </w:rPr>
  </w:style>
  <w:style w:type="paragraph" w:customStyle="1" w:styleId="6428530DB3E34F9AB93604D0FFCC63232">
    <w:name w:val="6428530DB3E34F9AB93604D0FFCC63232"/>
    <w:rsid w:val="006B54F9"/>
    <w:pPr>
      <w:spacing w:after="200" w:line="276" w:lineRule="auto"/>
    </w:pPr>
    <w:rPr>
      <w:rFonts w:eastAsiaTheme="minorHAnsi"/>
      <w:lang w:eastAsia="en-US"/>
    </w:rPr>
  </w:style>
  <w:style w:type="paragraph" w:customStyle="1" w:styleId="B2B8E22BB2534BE4858AA1612A6DE30C1">
    <w:name w:val="B2B8E22BB2534BE4858AA1612A6DE30C1"/>
    <w:rsid w:val="006B54F9"/>
    <w:pPr>
      <w:spacing w:after="200" w:line="276" w:lineRule="auto"/>
    </w:pPr>
    <w:rPr>
      <w:rFonts w:eastAsiaTheme="minorHAnsi"/>
      <w:lang w:eastAsia="en-US"/>
    </w:rPr>
  </w:style>
  <w:style w:type="paragraph" w:customStyle="1" w:styleId="E1CF0C76A65C47EF8C948AB8B8CF62B51">
    <w:name w:val="E1CF0C76A65C47EF8C948AB8B8CF62B51"/>
    <w:rsid w:val="006B54F9"/>
    <w:pPr>
      <w:spacing w:after="200" w:line="276" w:lineRule="auto"/>
    </w:pPr>
    <w:rPr>
      <w:rFonts w:eastAsiaTheme="minorHAnsi"/>
      <w:lang w:eastAsia="en-US"/>
    </w:rPr>
  </w:style>
  <w:style w:type="paragraph" w:customStyle="1" w:styleId="BBA412D41E334D6BBF4F50906F420AB01">
    <w:name w:val="BBA412D41E334D6BBF4F50906F420AB01"/>
    <w:rsid w:val="006B54F9"/>
    <w:pPr>
      <w:spacing w:after="200" w:line="276" w:lineRule="auto"/>
    </w:pPr>
    <w:rPr>
      <w:rFonts w:eastAsiaTheme="minorHAnsi"/>
      <w:lang w:eastAsia="en-US"/>
    </w:rPr>
  </w:style>
  <w:style w:type="paragraph" w:customStyle="1" w:styleId="BC88C6A80BB747C1833C8696AB2241C41">
    <w:name w:val="BC88C6A80BB747C1833C8696AB2241C41"/>
    <w:rsid w:val="006B54F9"/>
    <w:pPr>
      <w:spacing w:after="200" w:line="276" w:lineRule="auto"/>
    </w:pPr>
    <w:rPr>
      <w:rFonts w:eastAsiaTheme="minorHAnsi"/>
      <w:lang w:eastAsia="en-US"/>
    </w:rPr>
  </w:style>
  <w:style w:type="paragraph" w:customStyle="1" w:styleId="CE68CD01D1664BE1A8D7DAC626BC14E71">
    <w:name w:val="CE68CD01D1664BE1A8D7DAC626BC14E71"/>
    <w:rsid w:val="006B54F9"/>
    <w:pPr>
      <w:spacing w:after="200" w:line="276" w:lineRule="auto"/>
    </w:pPr>
    <w:rPr>
      <w:rFonts w:eastAsiaTheme="minorHAnsi"/>
      <w:lang w:eastAsia="en-US"/>
    </w:rPr>
  </w:style>
  <w:style w:type="paragraph" w:customStyle="1" w:styleId="37843F7C4124432BB08FA6F95E816B851">
    <w:name w:val="37843F7C4124432BB08FA6F95E816B851"/>
    <w:rsid w:val="006B54F9"/>
    <w:pPr>
      <w:spacing w:after="200" w:line="276" w:lineRule="auto"/>
    </w:pPr>
    <w:rPr>
      <w:rFonts w:eastAsiaTheme="minorHAnsi"/>
      <w:lang w:eastAsia="en-US"/>
    </w:rPr>
  </w:style>
  <w:style w:type="paragraph" w:customStyle="1" w:styleId="4DEE9A633EB14622B4335B188E41985A6">
    <w:name w:val="4DEE9A633EB14622B4335B188E41985A6"/>
    <w:rsid w:val="006B54F9"/>
    <w:pPr>
      <w:spacing w:after="200" w:line="276" w:lineRule="auto"/>
    </w:pPr>
    <w:rPr>
      <w:rFonts w:eastAsiaTheme="minorHAnsi"/>
      <w:lang w:eastAsia="en-US"/>
    </w:rPr>
  </w:style>
  <w:style w:type="paragraph" w:customStyle="1" w:styleId="FBAE00D6A9F04579B837C9C5898B03512">
    <w:name w:val="FBAE00D6A9F04579B837C9C5898B03512"/>
    <w:rsid w:val="006B54F9"/>
    <w:pPr>
      <w:spacing w:after="200" w:line="276" w:lineRule="auto"/>
    </w:pPr>
    <w:rPr>
      <w:rFonts w:eastAsiaTheme="minorHAnsi"/>
      <w:lang w:eastAsia="en-US"/>
    </w:rPr>
  </w:style>
  <w:style w:type="paragraph" w:customStyle="1" w:styleId="BDAFED7C72B14C40846B4D9BCEF285D37">
    <w:name w:val="BDAFED7C72B14C40846B4D9BCEF285D37"/>
    <w:rsid w:val="006B54F9"/>
    <w:pPr>
      <w:spacing w:after="200" w:line="276" w:lineRule="auto"/>
    </w:pPr>
    <w:rPr>
      <w:rFonts w:eastAsiaTheme="minorHAnsi"/>
      <w:lang w:eastAsia="en-US"/>
    </w:rPr>
  </w:style>
  <w:style w:type="paragraph" w:customStyle="1" w:styleId="AD075F4A23E64BF5B175B7A7D103B0CE7">
    <w:name w:val="AD075F4A23E64BF5B175B7A7D103B0CE7"/>
    <w:rsid w:val="006B54F9"/>
    <w:pPr>
      <w:spacing w:after="200" w:line="276" w:lineRule="auto"/>
    </w:pPr>
    <w:rPr>
      <w:rFonts w:eastAsiaTheme="minorHAnsi"/>
      <w:lang w:eastAsia="en-US"/>
    </w:rPr>
  </w:style>
  <w:style w:type="paragraph" w:customStyle="1" w:styleId="098BD5053AE94531AC9E47981030C4F83">
    <w:name w:val="098BD5053AE94531AC9E47981030C4F83"/>
    <w:rsid w:val="006B54F9"/>
    <w:pPr>
      <w:spacing w:after="200" w:line="276" w:lineRule="auto"/>
    </w:pPr>
    <w:rPr>
      <w:rFonts w:eastAsiaTheme="minorHAnsi"/>
      <w:lang w:eastAsia="en-US"/>
    </w:rPr>
  </w:style>
  <w:style w:type="paragraph" w:customStyle="1" w:styleId="1A54E02B67264448BDBE91C684E732EF5">
    <w:name w:val="1A54E02B67264448BDBE91C684E732EF5"/>
    <w:rsid w:val="006B54F9"/>
    <w:pPr>
      <w:spacing w:after="200" w:line="276" w:lineRule="auto"/>
    </w:pPr>
    <w:rPr>
      <w:rFonts w:eastAsiaTheme="minorHAnsi"/>
      <w:lang w:eastAsia="en-US"/>
    </w:rPr>
  </w:style>
  <w:style w:type="paragraph" w:customStyle="1" w:styleId="6428530DB3E34F9AB93604D0FFCC63233">
    <w:name w:val="6428530DB3E34F9AB93604D0FFCC63233"/>
    <w:rsid w:val="006B54F9"/>
    <w:pPr>
      <w:spacing w:after="200" w:line="276" w:lineRule="auto"/>
    </w:pPr>
    <w:rPr>
      <w:rFonts w:eastAsiaTheme="minorHAnsi"/>
      <w:lang w:eastAsia="en-US"/>
    </w:rPr>
  </w:style>
  <w:style w:type="paragraph" w:customStyle="1" w:styleId="B2B8E22BB2534BE4858AA1612A6DE30C2">
    <w:name w:val="B2B8E22BB2534BE4858AA1612A6DE30C2"/>
    <w:rsid w:val="006B54F9"/>
    <w:pPr>
      <w:spacing w:after="200" w:line="276" w:lineRule="auto"/>
    </w:pPr>
    <w:rPr>
      <w:rFonts w:eastAsiaTheme="minorHAnsi"/>
      <w:lang w:eastAsia="en-US"/>
    </w:rPr>
  </w:style>
  <w:style w:type="paragraph" w:customStyle="1" w:styleId="E1CF0C76A65C47EF8C948AB8B8CF62B52">
    <w:name w:val="E1CF0C76A65C47EF8C948AB8B8CF62B52"/>
    <w:rsid w:val="006B54F9"/>
    <w:pPr>
      <w:spacing w:after="200" w:line="276" w:lineRule="auto"/>
    </w:pPr>
    <w:rPr>
      <w:rFonts w:eastAsiaTheme="minorHAnsi"/>
      <w:lang w:eastAsia="en-US"/>
    </w:rPr>
  </w:style>
  <w:style w:type="paragraph" w:customStyle="1" w:styleId="BBA412D41E334D6BBF4F50906F420AB02">
    <w:name w:val="BBA412D41E334D6BBF4F50906F420AB02"/>
    <w:rsid w:val="006B54F9"/>
    <w:pPr>
      <w:spacing w:after="200" w:line="276" w:lineRule="auto"/>
    </w:pPr>
    <w:rPr>
      <w:rFonts w:eastAsiaTheme="minorHAnsi"/>
      <w:lang w:eastAsia="en-US"/>
    </w:rPr>
  </w:style>
  <w:style w:type="paragraph" w:customStyle="1" w:styleId="BC88C6A80BB747C1833C8696AB2241C42">
    <w:name w:val="BC88C6A80BB747C1833C8696AB2241C42"/>
    <w:rsid w:val="006B54F9"/>
    <w:pPr>
      <w:spacing w:after="200" w:line="276" w:lineRule="auto"/>
    </w:pPr>
    <w:rPr>
      <w:rFonts w:eastAsiaTheme="minorHAnsi"/>
      <w:lang w:eastAsia="en-US"/>
    </w:rPr>
  </w:style>
  <w:style w:type="paragraph" w:customStyle="1" w:styleId="CE68CD01D1664BE1A8D7DAC626BC14E72">
    <w:name w:val="CE68CD01D1664BE1A8D7DAC626BC14E72"/>
    <w:rsid w:val="006B54F9"/>
    <w:pPr>
      <w:spacing w:after="200" w:line="276" w:lineRule="auto"/>
    </w:pPr>
    <w:rPr>
      <w:rFonts w:eastAsiaTheme="minorHAnsi"/>
      <w:lang w:eastAsia="en-US"/>
    </w:rPr>
  </w:style>
  <w:style w:type="paragraph" w:customStyle="1" w:styleId="37843F7C4124432BB08FA6F95E816B852">
    <w:name w:val="37843F7C4124432BB08FA6F95E816B852"/>
    <w:rsid w:val="006B54F9"/>
    <w:pPr>
      <w:spacing w:after="200" w:line="276" w:lineRule="auto"/>
    </w:pPr>
    <w:rPr>
      <w:rFonts w:eastAsiaTheme="minorHAnsi"/>
      <w:lang w:eastAsia="en-US"/>
    </w:rPr>
  </w:style>
  <w:style w:type="paragraph" w:customStyle="1" w:styleId="4DEE9A633EB14622B4335B188E41985A7">
    <w:name w:val="4DEE9A633EB14622B4335B188E41985A7"/>
    <w:rsid w:val="006B54F9"/>
    <w:pPr>
      <w:spacing w:after="200" w:line="276" w:lineRule="auto"/>
    </w:pPr>
    <w:rPr>
      <w:rFonts w:eastAsiaTheme="minorHAnsi"/>
      <w:lang w:eastAsia="en-US"/>
    </w:rPr>
  </w:style>
  <w:style w:type="paragraph" w:customStyle="1" w:styleId="FBAE00D6A9F04579B837C9C5898B03513">
    <w:name w:val="FBAE00D6A9F04579B837C9C5898B03513"/>
    <w:rsid w:val="006B54F9"/>
    <w:pPr>
      <w:spacing w:after="200" w:line="276" w:lineRule="auto"/>
    </w:pPr>
    <w:rPr>
      <w:rFonts w:eastAsiaTheme="minorHAnsi"/>
      <w:lang w:eastAsia="en-US"/>
    </w:rPr>
  </w:style>
  <w:style w:type="paragraph" w:customStyle="1" w:styleId="5B37781978084E0483548D32F05E6F31">
    <w:name w:val="5B37781978084E0483548D32F05E6F31"/>
    <w:rsid w:val="006B54F9"/>
  </w:style>
  <w:style w:type="paragraph" w:customStyle="1" w:styleId="F93FC0B517864B5B84A44C10CB1FD36A">
    <w:name w:val="F93FC0B517864B5B84A44C10CB1FD36A"/>
    <w:rsid w:val="006B54F9"/>
  </w:style>
  <w:style w:type="paragraph" w:customStyle="1" w:styleId="5EC3DB2D2DB64A058281A434ECF64DAE">
    <w:name w:val="5EC3DB2D2DB64A058281A434ECF64DAE"/>
    <w:rsid w:val="006B54F9"/>
  </w:style>
  <w:style w:type="paragraph" w:customStyle="1" w:styleId="885BC6BF79D4415BAB4E842E2A5935FC">
    <w:name w:val="885BC6BF79D4415BAB4E842E2A5935FC"/>
    <w:rsid w:val="006B54F9"/>
  </w:style>
  <w:style w:type="paragraph" w:customStyle="1" w:styleId="14151E7512AD42FE9C70DF302B4218C8">
    <w:name w:val="14151E7512AD42FE9C70DF302B4218C8"/>
    <w:rsid w:val="006B54F9"/>
  </w:style>
  <w:style w:type="paragraph" w:customStyle="1" w:styleId="E24FBC5856B24F16BAD4B44E1F2FE7F2">
    <w:name w:val="E24FBC5856B24F16BAD4B44E1F2FE7F2"/>
    <w:rsid w:val="006B54F9"/>
  </w:style>
  <w:style w:type="paragraph" w:customStyle="1" w:styleId="32E05F85E9CB4F7E9F9647AA2E15494E">
    <w:name w:val="32E05F85E9CB4F7E9F9647AA2E15494E"/>
    <w:rsid w:val="006B54F9"/>
  </w:style>
  <w:style w:type="paragraph" w:customStyle="1" w:styleId="E5A2CFD129444DF695CC8FA021AA448C">
    <w:name w:val="E5A2CFD129444DF695CC8FA021AA448C"/>
    <w:rsid w:val="006B54F9"/>
  </w:style>
  <w:style w:type="paragraph" w:customStyle="1" w:styleId="A429C042493A4128911D9C50D1097B5B">
    <w:name w:val="A429C042493A4128911D9C50D1097B5B"/>
    <w:rsid w:val="006B54F9"/>
  </w:style>
  <w:style w:type="paragraph" w:customStyle="1" w:styleId="F54E2117181F4102B789813261E9B6A5">
    <w:name w:val="F54E2117181F4102B789813261E9B6A5"/>
    <w:rsid w:val="005F0925"/>
  </w:style>
  <w:style w:type="paragraph" w:customStyle="1" w:styleId="53D86F6133384B5DA65E6F85678E5E4A">
    <w:name w:val="53D86F6133384B5DA65E6F85678E5E4A"/>
    <w:rsid w:val="005F0925"/>
  </w:style>
  <w:style w:type="paragraph" w:customStyle="1" w:styleId="342E2853850E420B86A1FAAD83B33D37">
    <w:name w:val="342E2853850E420B86A1FAAD83B33D37"/>
    <w:rsid w:val="005F0925"/>
  </w:style>
  <w:style w:type="paragraph" w:customStyle="1" w:styleId="5EE21970F53243BDB9238119D54ED5C3">
    <w:name w:val="5EE21970F53243BDB9238119D54ED5C3"/>
    <w:rsid w:val="005F0925"/>
  </w:style>
  <w:style w:type="paragraph" w:customStyle="1" w:styleId="CACBF53012344ED989E183B6774B5ADC">
    <w:name w:val="CACBF53012344ED989E183B6774B5ADC"/>
    <w:rsid w:val="005F0925"/>
  </w:style>
  <w:style w:type="paragraph" w:customStyle="1" w:styleId="E4855B836A564D2D93AF1A08530BD19D">
    <w:name w:val="E4855B836A564D2D93AF1A08530BD19D"/>
    <w:rsid w:val="005F0925"/>
  </w:style>
  <w:style w:type="paragraph" w:customStyle="1" w:styleId="BBBDCE2C6E7A4D5A9AC2F17259AFDAEA">
    <w:name w:val="BBBDCE2C6E7A4D5A9AC2F17259AFDAEA"/>
    <w:rsid w:val="005F0925"/>
  </w:style>
  <w:style w:type="paragraph" w:customStyle="1" w:styleId="C4E83FCBC4A54A999D35D2CC28776EB6">
    <w:name w:val="C4E83FCBC4A54A999D35D2CC28776EB6"/>
    <w:rsid w:val="005F0925"/>
  </w:style>
  <w:style w:type="paragraph" w:customStyle="1" w:styleId="C1EC690A5F444083B64AEF3E32FDF87E">
    <w:name w:val="C1EC690A5F444083B64AEF3E32FDF87E"/>
    <w:rsid w:val="005F0925"/>
  </w:style>
  <w:style w:type="paragraph" w:customStyle="1" w:styleId="00D37D83C0344BC69EFB6964FFEFB686">
    <w:name w:val="00D37D83C0344BC69EFB6964FFEFB686"/>
    <w:rsid w:val="005F0925"/>
  </w:style>
  <w:style w:type="paragraph" w:customStyle="1" w:styleId="C16D050E090444828BEC9AA96C234EA7">
    <w:name w:val="C16D050E090444828BEC9AA96C234EA7"/>
    <w:rsid w:val="00436C56"/>
  </w:style>
  <w:style w:type="paragraph" w:customStyle="1" w:styleId="D156E6BE92AD43DAA1C4CBA3629F0A23">
    <w:name w:val="D156E6BE92AD43DAA1C4CBA3629F0A23"/>
    <w:rsid w:val="00085CA2"/>
  </w:style>
  <w:style w:type="paragraph" w:customStyle="1" w:styleId="495646F3138F436E8C634CC23D500A68">
    <w:name w:val="495646F3138F436E8C634CC23D500A68"/>
    <w:rsid w:val="00085CA2"/>
  </w:style>
  <w:style w:type="paragraph" w:customStyle="1" w:styleId="7C31EC37C91B49C9814670686A144246">
    <w:name w:val="7C31EC37C91B49C9814670686A144246"/>
    <w:rsid w:val="00085CA2"/>
  </w:style>
  <w:style w:type="paragraph" w:customStyle="1" w:styleId="886BC22F028C49BC827D71D95BAB77AF">
    <w:name w:val="886BC22F028C49BC827D71D95BAB77AF"/>
    <w:rsid w:val="00085CA2"/>
  </w:style>
  <w:style w:type="paragraph" w:customStyle="1" w:styleId="8ED64E3FF9D147D0B260ADB4321B7621">
    <w:name w:val="8ED64E3FF9D147D0B260ADB4321B7621"/>
    <w:rsid w:val="00085CA2"/>
  </w:style>
  <w:style w:type="paragraph" w:customStyle="1" w:styleId="C63C54DA8E7643A3BD4A525893E1E778">
    <w:name w:val="C63C54DA8E7643A3BD4A525893E1E778"/>
    <w:rsid w:val="00085CA2"/>
  </w:style>
  <w:style w:type="paragraph" w:customStyle="1" w:styleId="848EF101C0E64E859F8A54D4BB3EDE8A">
    <w:name w:val="848EF101C0E64E859F8A54D4BB3EDE8A"/>
    <w:rsid w:val="007E10F2"/>
  </w:style>
  <w:style w:type="paragraph" w:customStyle="1" w:styleId="FBE854793FF9464A9BA40DED2E4A52AE">
    <w:name w:val="FBE854793FF9464A9BA40DED2E4A52AE"/>
    <w:rsid w:val="007E10F2"/>
  </w:style>
  <w:style w:type="paragraph" w:customStyle="1" w:styleId="E2073ECA3D75407B87222AA47B0C72B7">
    <w:name w:val="E2073ECA3D75407B87222AA47B0C72B7"/>
    <w:rsid w:val="007E10F2"/>
  </w:style>
  <w:style w:type="paragraph" w:customStyle="1" w:styleId="A546DE5105C94998B036ADA1B062D68D">
    <w:name w:val="A546DE5105C94998B036ADA1B062D68D"/>
    <w:rsid w:val="007E10F2"/>
  </w:style>
  <w:style w:type="paragraph" w:customStyle="1" w:styleId="3F4847137DE249F7B548C2B3BA115F0C">
    <w:name w:val="3F4847137DE249F7B548C2B3BA115F0C"/>
    <w:rsid w:val="007E10F2"/>
  </w:style>
  <w:style w:type="paragraph" w:customStyle="1" w:styleId="A12C878A9BA640649CFDDBCB5982A52E">
    <w:name w:val="A12C878A9BA640649CFDDBCB5982A52E"/>
    <w:rsid w:val="007E10F2"/>
  </w:style>
  <w:style w:type="paragraph" w:customStyle="1" w:styleId="4FB8F3FCC8474F65AABC6B92CF0AB506">
    <w:name w:val="4FB8F3FCC8474F65AABC6B92CF0AB506"/>
    <w:rsid w:val="007E10F2"/>
  </w:style>
  <w:style w:type="paragraph" w:customStyle="1" w:styleId="5B37781978084E0483548D32F05E6F311">
    <w:name w:val="5B37781978084E0483548D32F05E6F311"/>
    <w:rsid w:val="007E10F2"/>
    <w:pPr>
      <w:spacing w:after="200" w:line="276" w:lineRule="auto"/>
    </w:pPr>
    <w:rPr>
      <w:rFonts w:eastAsiaTheme="minorHAnsi"/>
      <w:lang w:eastAsia="en-US"/>
    </w:rPr>
  </w:style>
  <w:style w:type="paragraph" w:customStyle="1" w:styleId="F93FC0B517864B5B84A44C10CB1FD36A1">
    <w:name w:val="F93FC0B517864B5B84A44C10CB1FD36A1"/>
    <w:rsid w:val="007E10F2"/>
    <w:pPr>
      <w:spacing w:after="200" w:line="276" w:lineRule="auto"/>
    </w:pPr>
    <w:rPr>
      <w:rFonts w:eastAsiaTheme="minorHAnsi"/>
      <w:lang w:eastAsia="en-US"/>
    </w:rPr>
  </w:style>
  <w:style w:type="paragraph" w:customStyle="1" w:styleId="5EC3DB2D2DB64A058281A434ECF64DAE1">
    <w:name w:val="5EC3DB2D2DB64A058281A434ECF64DAE1"/>
    <w:rsid w:val="007E10F2"/>
    <w:pPr>
      <w:spacing w:after="200" w:line="276" w:lineRule="auto"/>
    </w:pPr>
    <w:rPr>
      <w:rFonts w:eastAsiaTheme="minorHAnsi"/>
      <w:lang w:eastAsia="en-US"/>
    </w:rPr>
  </w:style>
  <w:style w:type="paragraph" w:customStyle="1" w:styleId="885BC6BF79D4415BAB4E842E2A5935FC1">
    <w:name w:val="885BC6BF79D4415BAB4E842E2A5935FC1"/>
    <w:rsid w:val="007E10F2"/>
    <w:pPr>
      <w:spacing w:after="200" w:line="276" w:lineRule="auto"/>
    </w:pPr>
    <w:rPr>
      <w:rFonts w:eastAsiaTheme="minorHAnsi"/>
      <w:lang w:eastAsia="en-US"/>
    </w:rPr>
  </w:style>
  <w:style w:type="paragraph" w:customStyle="1" w:styleId="00D37D83C0344BC69EFB6964FFEFB6861">
    <w:name w:val="00D37D83C0344BC69EFB6964FFEFB6861"/>
    <w:rsid w:val="007E10F2"/>
    <w:pPr>
      <w:spacing w:after="200" w:line="276" w:lineRule="auto"/>
    </w:pPr>
    <w:rPr>
      <w:rFonts w:eastAsiaTheme="minorHAnsi"/>
      <w:lang w:eastAsia="en-US"/>
    </w:rPr>
  </w:style>
  <w:style w:type="paragraph" w:customStyle="1" w:styleId="B2B8E22BB2534BE4858AA1612A6DE30C3">
    <w:name w:val="B2B8E22BB2534BE4858AA1612A6DE30C3"/>
    <w:rsid w:val="007E10F2"/>
    <w:pPr>
      <w:spacing w:after="200" w:line="276" w:lineRule="auto"/>
    </w:pPr>
    <w:rPr>
      <w:rFonts w:eastAsiaTheme="minorHAnsi"/>
      <w:lang w:eastAsia="en-US"/>
    </w:rPr>
  </w:style>
  <w:style w:type="paragraph" w:customStyle="1" w:styleId="E1CF0C76A65C47EF8C948AB8B8CF62B53">
    <w:name w:val="E1CF0C76A65C47EF8C948AB8B8CF62B53"/>
    <w:rsid w:val="007E10F2"/>
    <w:pPr>
      <w:spacing w:after="200" w:line="276" w:lineRule="auto"/>
    </w:pPr>
    <w:rPr>
      <w:rFonts w:eastAsiaTheme="minorHAnsi"/>
      <w:lang w:eastAsia="en-US"/>
    </w:rPr>
  </w:style>
  <w:style w:type="paragraph" w:customStyle="1" w:styleId="BBA412D41E334D6BBF4F50906F420AB03">
    <w:name w:val="BBA412D41E334D6BBF4F50906F420AB03"/>
    <w:rsid w:val="007E10F2"/>
    <w:pPr>
      <w:spacing w:after="200" w:line="276" w:lineRule="auto"/>
    </w:pPr>
    <w:rPr>
      <w:rFonts w:eastAsiaTheme="minorHAnsi"/>
      <w:lang w:eastAsia="en-US"/>
    </w:rPr>
  </w:style>
  <w:style w:type="paragraph" w:customStyle="1" w:styleId="BC88C6A80BB747C1833C8696AB2241C43">
    <w:name w:val="BC88C6A80BB747C1833C8696AB2241C43"/>
    <w:rsid w:val="007E10F2"/>
    <w:pPr>
      <w:spacing w:after="200" w:line="276" w:lineRule="auto"/>
    </w:pPr>
    <w:rPr>
      <w:rFonts w:eastAsiaTheme="minorHAnsi"/>
      <w:lang w:eastAsia="en-US"/>
    </w:rPr>
  </w:style>
  <w:style w:type="paragraph" w:customStyle="1" w:styleId="CE68CD01D1664BE1A8D7DAC626BC14E73">
    <w:name w:val="CE68CD01D1664BE1A8D7DAC626BC14E73"/>
    <w:rsid w:val="007E10F2"/>
    <w:pPr>
      <w:spacing w:after="200" w:line="276" w:lineRule="auto"/>
    </w:pPr>
    <w:rPr>
      <w:rFonts w:eastAsiaTheme="minorHAnsi"/>
      <w:lang w:eastAsia="en-US"/>
    </w:rPr>
  </w:style>
  <w:style w:type="paragraph" w:customStyle="1" w:styleId="37843F7C4124432BB08FA6F95E816B853">
    <w:name w:val="37843F7C4124432BB08FA6F95E816B853"/>
    <w:rsid w:val="007E10F2"/>
    <w:pPr>
      <w:spacing w:after="200" w:line="276" w:lineRule="auto"/>
    </w:pPr>
    <w:rPr>
      <w:rFonts w:eastAsiaTheme="minorHAnsi"/>
      <w:lang w:eastAsia="en-US"/>
    </w:rPr>
  </w:style>
  <w:style w:type="paragraph" w:customStyle="1" w:styleId="A12C878A9BA640649CFDDBCB5982A52E1">
    <w:name w:val="A12C878A9BA640649CFDDBCB5982A52E1"/>
    <w:rsid w:val="007E10F2"/>
    <w:pPr>
      <w:spacing w:after="200" w:line="276" w:lineRule="auto"/>
    </w:pPr>
    <w:rPr>
      <w:rFonts w:eastAsiaTheme="minorHAnsi"/>
      <w:lang w:eastAsia="en-US"/>
    </w:rPr>
  </w:style>
  <w:style w:type="paragraph" w:customStyle="1" w:styleId="4FB8F3FCC8474F65AABC6B92CF0AB5061">
    <w:name w:val="4FB8F3FCC8474F65AABC6B92CF0AB5061"/>
    <w:rsid w:val="007E10F2"/>
    <w:pPr>
      <w:spacing w:after="200" w:line="276" w:lineRule="auto"/>
    </w:pPr>
    <w:rPr>
      <w:rFonts w:eastAsiaTheme="minorHAnsi"/>
      <w:lang w:eastAsia="en-US"/>
    </w:rPr>
  </w:style>
  <w:style w:type="paragraph" w:customStyle="1" w:styleId="4DEE9A633EB14622B4335B188E41985A8">
    <w:name w:val="4DEE9A633EB14622B4335B188E41985A8"/>
    <w:rsid w:val="007E10F2"/>
    <w:pPr>
      <w:spacing w:after="200" w:line="276" w:lineRule="auto"/>
    </w:pPr>
    <w:rPr>
      <w:rFonts w:eastAsiaTheme="minorHAnsi"/>
      <w:lang w:eastAsia="en-US"/>
    </w:rPr>
  </w:style>
  <w:style w:type="paragraph" w:customStyle="1" w:styleId="C63C54DA8E7643A3BD4A525893E1E7781">
    <w:name w:val="C63C54DA8E7643A3BD4A525893E1E7781"/>
    <w:rsid w:val="007E10F2"/>
    <w:pPr>
      <w:spacing w:after="200" w:line="276" w:lineRule="auto"/>
    </w:pPr>
    <w:rPr>
      <w:rFonts w:eastAsiaTheme="minorHAnsi"/>
      <w:lang w:eastAsia="en-US"/>
    </w:rPr>
  </w:style>
  <w:style w:type="paragraph" w:customStyle="1" w:styleId="C16D050E090444828BEC9AA96C234EA71">
    <w:name w:val="C16D050E090444828BEC9AA96C234EA71"/>
    <w:rsid w:val="007E10F2"/>
    <w:pPr>
      <w:spacing w:after="200" w:line="276" w:lineRule="auto"/>
    </w:pPr>
    <w:rPr>
      <w:rFonts w:eastAsiaTheme="minorHAnsi"/>
      <w:lang w:eastAsia="en-US"/>
    </w:rPr>
  </w:style>
  <w:style w:type="paragraph" w:customStyle="1" w:styleId="FBE854793FF9464A9BA40DED2E4A52AE1">
    <w:name w:val="FBE854793FF9464A9BA40DED2E4A52AE1"/>
    <w:rsid w:val="007E10F2"/>
    <w:pPr>
      <w:spacing w:after="200" w:line="276" w:lineRule="auto"/>
    </w:pPr>
    <w:rPr>
      <w:rFonts w:eastAsiaTheme="minorHAnsi"/>
      <w:lang w:eastAsia="en-US"/>
    </w:rPr>
  </w:style>
  <w:style w:type="paragraph" w:customStyle="1" w:styleId="E2073ECA3D75407B87222AA47B0C72B71">
    <w:name w:val="E2073ECA3D75407B87222AA47B0C72B71"/>
    <w:rsid w:val="007E10F2"/>
    <w:pPr>
      <w:spacing w:after="200" w:line="276" w:lineRule="auto"/>
    </w:pPr>
    <w:rPr>
      <w:rFonts w:eastAsiaTheme="minorHAnsi"/>
      <w:lang w:eastAsia="en-US"/>
    </w:rPr>
  </w:style>
  <w:style w:type="paragraph" w:customStyle="1" w:styleId="A546DE5105C94998B036ADA1B062D68D1">
    <w:name w:val="A546DE5105C94998B036ADA1B062D68D1"/>
    <w:rsid w:val="007E10F2"/>
    <w:pPr>
      <w:spacing w:after="200" w:line="276" w:lineRule="auto"/>
    </w:pPr>
    <w:rPr>
      <w:rFonts w:eastAsiaTheme="minorHAnsi"/>
      <w:lang w:eastAsia="en-US"/>
    </w:rPr>
  </w:style>
  <w:style w:type="paragraph" w:customStyle="1" w:styleId="3F4847137DE249F7B548C2B3BA115F0C1">
    <w:name w:val="3F4847137DE249F7B548C2B3BA115F0C1"/>
    <w:rsid w:val="007E10F2"/>
    <w:pPr>
      <w:spacing w:after="200" w:line="276" w:lineRule="auto"/>
    </w:pPr>
    <w:rPr>
      <w:rFonts w:eastAsiaTheme="minorHAnsi"/>
      <w:lang w:eastAsia="en-US"/>
    </w:rPr>
  </w:style>
  <w:style w:type="paragraph" w:customStyle="1" w:styleId="D3C7CDE28C3E4237A24D23DB2F741254">
    <w:name w:val="D3C7CDE28C3E4237A24D23DB2F741254"/>
    <w:rsid w:val="007E10F2"/>
  </w:style>
  <w:style w:type="paragraph" w:customStyle="1" w:styleId="42A0981F1C5644A2887599BD783303FA">
    <w:name w:val="42A0981F1C5644A2887599BD783303FA"/>
    <w:rsid w:val="007E10F2"/>
  </w:style>
  <w:style w:type="paragraph" w:customStyle="1" w:styleId="10649320A500430D85CB251885FCCB86">
    <w:name w:val="10649320A500430D85CB251885FCCB86"/>
    <w:rsid w:val="007E10F2"/>
  </w:style>
  <w:style w:type="paragraph" w:customStyle="1" w:styleId="0CDE92EA3B7D4F0FBB4D7FA807C74CC2">
    <w:name w:val="0CDE92EA3B7D4F0FBB4D7FA807C74CC2"/>
    <w:rsid w:val="007E10F2"/>
  </w:style>
  <w:style w:type="paragraph" w:customStyle="1" w:styleId="EE70D73138964709A69E64B1CDDB34AF">
    <w:name w:val="EE70D73138964709A69E64B1CDDB34AF"/>
    <w:rsid w:val="007E10F2"/>
  </w:style>
  <w:style w:type="paragraph" w:customStyle="1" w:styleId="B47039BA8E5943C090A262AEACDEB1B6">
    <w:name w:val="B47039BA8E5943C090A262AEACDEB1B6"/>
    <w:rsid w:val="007E10F2"/>
  </w:style>
  <w:style w:type="paragraph" w:customStyle="1" w:styleId="AA8476A79E8A49568FC18C30F91F872D">
    <w:name w:val="AA8476A79E8A49568FC18C30F91F872D"/>
    <w:rsid w:val="007E10F2"/>
  </w:style>
  <w:style w:type="paragraph" w:customStyle="1" w:styleId="6631EB2827794FEAA7041E5A1C37CABB">
    <w:name w:val="6631EB2827794FEAA7041E5A1C37CABB"/>
    <w:rsid w:val="007E10F2"/>
  </w:style>
  <w:style w:type="paragraph" w:customStyle="1" w:styleId="05817449ABF34E8F98D1F4BC77A9FFBE">
    <w:name w:val="05817449ABF34E8F98D1F4BC77A9FFBE"/>
    <w:rsid w:val="007E10F2"/>
  </w:style>
  <w:style w:type="paragraph" w:customStyle="1" w:styleId="3AA4520B5EF240DDA49DA447579E8FC9">
    <w:name w:val="3AA4520B5EF240DDA49DA447579E8FC9"/>
    <w:rsid w:val="00EB6257"/>
  </w:style>
  <w:style w:type="paragraph" w:customStyle="1" w:styleId="CA833BEBF1E54E1A9F80BE82675A5117">
    <w:name w:val="CA833BEBF1E54E1A9F80BE82675A5117"/>
    <w:rsid w:val="00EB6257"/>
  </w:style>
  <w:style w:type="paragraph" w:customStyle="1" w:styleId="F4ED96072A7E4C10A50D92468858B617">
    <w:name w:val="F4ED96072A7E4C10A50D92468858B617"/>
    <w:rsid w:val="00EB6257"/>
  </w:style>
  <w:style w:type="paragraph" w:customStyle="1" w:styleId="F9438F376C7F4D489AEC9549F82FBBA6">
    <w:name w:val="F9438F376C7F4D489AEC9549F82FBBA6"/>
    <w:rsid w:val="00EB6257"/>
  </w:style>
  <w:style w:type="paragraph" w:customStyle="1" w:styleId="CC9263719FF44789B1275BEACF028186">
    <w:name w:val="CC9263719FF44789B1275BEACF028186"/>
    <w:rsid w:val="00EB6257"/>
  </w:style>
  <w:style w:type="paragraph" w:customStyle="1" w:styleId="5B4D192EB2A54315A9E7737CA1272F74">
    <w:name w:val="5B4D192EB2A54315A9E7737CA1272F74"/>
    <w:rsid w:val="00EB6257"/>
  </w:style>
  <w:style w:type="paragraph" w:customStyle="1" w:styleId="BD53E285E6204326AE4D83BA8EEC07BA">
    <w:name w:val="BD53E285E6204326AE4D83BA8EEC07BA"/>
    <w:rsid w:val="00EB6257"/>
  </w:style>
  <w:style w:type="paragraph" w:customStyle="1" w:styleId="D79F258BD024418DBFE980ED16B53FFC">
    <w:name w:val="D79F258BD024418DBFE980ED16B53FFC"/>
    <w:rsid w:val="00EB6257"/>
  </w:style>
  <w:style w:type="paragraph" w:customStyle="1" w:styleId="9BC32E53D6A44ED7904A7FC4C65F2A58">
    <w:name w:val="9BC32E53D6A44ED7904A7FC4C65F2A58"/>
    <w:rsid w:val="00EB6257"/>
  </w:style>
  <w:style w:type="paragraph" w:customStyle="1" w:styleId="883FAA2E444E488582C9A014EEB46C91">
    <w:name w:val="883FAA2E444E488582C9A014EEB46C91"/>
    <w:rsid w:val="00EB6257"/>
  </w:style>
  <w:style w:type="paragraph" w:customStyle="1" w:styleId="109A57D5AE6B49E3A7A1E009E0D64EFD">
    <w:name w:val="109A57D5AE6B49E3A7A1E009E0D64EFD"/>
    <w:rsid w:val="00EB6257"/>
  </w:style>
  <w:style w:type="paragraph" w:customStyle="1" w:styleId="0865DDB033E94A0697A7CF3770261766">
    <w:name w:val="0865DDB033E94A0697A7CF3770261766"/>
    <w:rsid w:val="000A031A"/>
  </w:style>
  <w:style w:type="paragraph" w:customStyle="1" w:styleId="9C52455BB94F44D08A3E9A1C85840F08">
    <w:name w:val="9C52455BB94F44D08A3E9A1C85840F08"/>
    <w:rsid w:val="000A031A"/>
  </w:style>
  <w:style w:type="paragraph" w:customStyle="1" w:styleId="983DDC85D1454A75BA7F12AFE8068102">
    <w:name w:val="983DDC85D1454A75BA7F12AFE8068102"/>
    <w:rsid w:val="000A031A"/>
  </w:style>
  <w:style w:type="paragraph" w:customStyle="1" w:styleId="5D97D54458DA4F648887B49483DD8F37">
    <w:name w:val="5D97D54458DA4F648887B49483DD8F37"/>
    <w:rsid w:val="000A031A"/>
  </w:style>
  <w:style w:type="paragraph" w:customStyle="1" w:styleId="C017C3DC60674CDD89A492C4C4E9D028">
    <w:name w:val="C017C3DC60674CDD89A492C4C4E9D028"/>
    <w:rsid w:val="009377FD"/>
  </w:style>
  <w:style w:type="paragraph" w:customStyle="1" w:styleId="8F6D5275EEB24F79AABC91948C0B74A4">
    <w:name w:val="8F6D5275EEB24F79AABC91948C0B74A4"/>
    <w:rsid w:val="009377FD"/>
  </w:style>
  <w:style w:type="paragraph" w:customStyle="1" w:styleId="8EF812C763414F718C561CC5ED372055">
    <w:name w:val="8EF812C763414F718C561CC5ED372055"/>
    <w:rsid w:val="009377FD"/>
  </w:style>
  <w:style w:type="paragraph" w:customStyle="1" w:styleId="A000ECAACD12451AB10ECF263C2D38B9">
    <w:name w:val="A000ECAACD12451AB10ECF263C2D38B9"/>
    <w:rsid w:val="009377FD"/>
  </w:style>
  <w:style w:type="paragraph" w:customStyle="1" w:styleId="BACA5185581F4557A364200454394359">
    <w:name w:val="BACA5185581F4557A364200454394359"/>
    <w:rsid w:val="009377FD"/>
  </w:style>
  <w:style w:type="paragraph" w:customStyle="1" w:styleId="41E5185C69214334837A4BB0749387AC">
    <w:name w:val="41E5185C69214334837A4BB0749387AC"/>
    <w:rsid w:val="009377FD"/>
  </w:style>
  <w:style w:type="paragraph" w:customStyle="1" w:styleId="879439DAD94C4F60A52FD5E66A65B0A1">
    <w:name w:val="879439DAD94C4F60A52FD5E66A65B0A1"/>
    <w:rsid w:val="009377FD"/>
  </w:style>
  <w:style w:type="paragraph" w:customStyle="1" w:styleId="500D1DC599D042BC800E7EC5404AC8EE">
    <w:name w:val="500D1DC599D042BC800E7EC5404AC8EE"/>
    <w:rsid w:val="009377FD"/>
  </w:style>
  <w:style w:type="paragraph" w:customStyle="1" w:styleId="3EE44C0FC29F4481AE111617BE6B6233">
    <w:name w:val="3EE44C0FC29F4481AE111617BE6B6233"/>
    <w:rsid w:val="009377FD"/>
  </w:style>
  <w:style w:type="paragraph" w:customStyle="1" w:styleId="70E039C843514E20BE35B1BF297B56D4">
    <w:name w:val="70E039C843514E20BE35B1BF297B56D4"/>
    <w:rsid w:val="009377FD"/>
  </w:style>
  <w:style w:type="paragraph" w:customStyle="1" w:styleId="BF4D332E989A4B9BB7931C13CD128520">
    <w:name w:val="BF4D332E989A4B9BB7931C13CD128520"/>
    <w:rsid w:val="009377FD"/>
  </w:style>
  <w:style w:type="paragraph" w:customStyle="1" w:styleId="939A122CE9F8435AA86ADBC4FF92C956">
    <w:name w:val="939A122CE9F8435AA86ADBC4FF92C956"/>
    <w:rsid w:val="009377FD"/>
  </w:style>
  <w:style w:type="paragraph" w:customStyle="1" w:styleId="9F86DA9902DB4C27AC6B80880385C62D">
    <w:name w:val="9F86DA9902DB4C27AC6B80880385C62D"/>
    <w:rsid w:val="009377FD"/>
  </w:style>
  <w:style w:type="paragraph" w:customStyle="1" w:styleId="B4D7C58A9B214D96BA1D3DC6348DD539">
    <w:name w:val="B4D7C58A9B214D96BA1D3DC6348DD539"/>
    <w:rsid w:val="009377FD"/>
  </w:style>
  <w:style w:type="paragraph" w:customStyle="1" w:styleId="BD91FE3C1A3D43139B83187BB393D09B">
    <w:name w:val="BD91FE3C1A3D43139B83187BB393D09B"/>
    <w:rsid w:val="009377FD"/>
  </w:style>
  <w:style w:type="paragraph" w:customStyle="1" w:styleId="32595EBBC9564B6CA3B6CA89900571BB">
    <w:name w:val="32595EBBC9564B6CA3B6CA89900571BB"/>
    <w:rsid w:val="009377FD"/>
  </w:style>
  <w:style w:type="paragraph" w:customStyle="1" w:styleId="B65210467DB1450E93A5D2CB5C2506EB">
    <w:name w:val="B65210467DB1450E93A5D2CB5C2506EB"/>
    <w:rsid w:val="009377FD"/>
  </w:style>
  <w:style w:type="paragraph" w:customStyle="1" w:styleId="53D7BC2CCDE94C7689E68A6210D4DF6F">
    <w:name w:val="53D7BC2CCDE94C7689E68A6210D4DF6F"/>
    <w:rsid w:val="009377FD"/>
  </w:style>
  <w:style w:type="paragraph" w:customStyle="1" w:styleId="D48D6FB466FA4B8EAD602E6DF7DEC72A">
    <w:name w:val="D48D6FB466FA4B8EAD602E6DF7DEC72A"/>
    <w:rsid w:val="009377FD"/>
  </w:style>
  <w:style w:type="paragraph" w:customStyle="1" w:styleId="E7F4E0FB30994E38AEB0BCAFD21A6F7A">
    <w:name w:val="E7F4E0FB30994E38AEB0BCAFD21A6F7A"/>
    <w:rsid w:val="009377FD"/>
  </w:style>
  <w:style w:type="paragraph" w:customStyle="1" w:styleId="BF27CA01D7AB4EE38964CE775F183CC4">
    <w:name w:val="BF27CA01D7AB4EE38964CE775F183CC4"/>
    <w:rsid w:val="009377FD"/>
  </w:style>
  <w:style w:type="paragraph" w:customStyle="1" w:styleId="284F7D52BA9244638B0CA1B636D14B48">
    <w:name w:val="284F7D52BA9244638B0CA1B636D14B48"/>
    <w:rsid w:val="00B9496D"/>
  </w:style>
  <w:style w:type="paragraph" w:customStyle="1" w:styleId="E9C1052F44E64F568D872CDA1FDD0A1F">
    <w:name w:val="E9C1052F44E64F568D872CDA1FDD0A1F"/>
    <w:rsid w:val="00B9496D"/>
  </w:style>
  <w:style w:type="paragraph" w:customStyle="1" w:styleId="00FB1BA3FA6843B5A86528E398EE89D5">
    <w:name w:val="00FB1BA3FA6843B5A86528E398EE89D5"/>
    <w:rsid w:val="00F06A1F"/>
  </w:style>
  <w:style w:type="paragraph" w:customStyle="1" w:styleId="3C2BE701E70F4C1EAEADDA9C90E37ED2">
    <w:name w:val="3C2BE701E70F4C1EAEADDA9C90E37ED2"/>
    <w:rsid w:val="00F06A1F"/>
  </w:style>
  <w:style w:type="paragraph" w:customStyle="1" w:styleId="CE2CC965C51F4A3EA3BF11876CF9DBE7">
    <w:name w:val="CE2CC965C51F4A3EA3BF11876CF9DBE7"/>
    <w:rsid w:val="00F06A1F"/>
  </w:style>
  <w:style w:type="paragraph" w:customStyle="1" w:styleId="60BF6DD6A11F43CD95B6CE619279EC25">
    <w:name w:val="60BF6DD6A11F43CD95B6CE619279EC25"/>
    <w:rsid w:val="00F06A1F"/>
  </w:style>
  <w:style w:type="paragraph" w:customStyle="1" w:styleId="2AB539B8F27B4893B18397B114FF0CC1">
    <w:name w:val="2AB539B8F27B4893B18397B114FF0CC1"/>
    <w:rsid w:val="00F06A1F"/>
  </w:style>
  <w:style w:type="paragraph" w:customStyle="1" w:styleId="86A23A3900A24FB188CA6346CDFF37A4">
    <w:name w:val="86A23A3900A24FB188CA6346CDFF37A4"/>
    <w:rsid w:val="00F06A1F"/>
  </w:style>
  <w:style w:type="paragraph" w:customStyle="1" w:styleId="B335DF7764FC4B55ACE208C93D8240FD">
    <w:name w:val="B335DF7764FC4B55ACE208C93D8240FD"/>
    <w:rsid w:val="00F06A1F"/>
  </w:style>
  <w:style w:type="paragraph" w:customStyle="1" w:styleId="A5532189052B4693BA841FF2B467F0FD">
    <w:name w:val="A5532189052B4693BA841FF2B467F0FD"/>
    <w:rsid w:val="00F06A1F"/>
  </w:style>
  <w:style w:type="paragraph" w:customStyle="1" w:styleId="D5BC5DC49F744E5996FC51371A49BBB6">
    <w:name w:val="D5BC5DC49F744E5996FC51371A49BBB6"/>
    <w:rsid w:val="00F06A1F"/>
  </w:style>
  <w:style w:type="paragraph" w:customStyle="1" w:styleId="DCDF878BA6B94397AE9C70A2F28CF053">
    <w:name w:val="DCDF878BA6B94397AE9C70A2F28CF053"/>
    <w:rsid w:val="00F06A1F"/>
  </w:style>
  <w:style w:type="paragraph" w:customStyle="1" w:styleId="B87D6641B1404CFFB4C223737C1CBDD6">
    <w:name w:val="B87D6641B1404CFFB4C223737C1CBDD6"/>
    <w:rsid w:val="00F06A1F"/>
  </w:style>
  <w:style w:type="paragraph" w:customStyle="1" w:styleId="2817CFC7DD384CDBB1B3684BA61ABD0A">
    <w:name w:val="2817CFC7DD384CDBB1B3684BA61ABD0A"/>
    <w:rsid w:val="00F06A1F"/>
  </w:style>
  <w:style w:type="paragraph" w:customStyle="1" w:styleId="D0C93EDF37444B5A855B45C0BE8208BA">
    <w:name w:val="D0C93EDF37444B5A855B45C0BE8208BA"/>
    <w:rsid w:val="00F06A1F"/>
  </w:style>
  <w:style w:type="paragraph" w:customStyle="1" w:styleId="B8227BEC073941FD9BDFD989A6125E9C">
    <w:name w:val="B8227BEC073941FD9BDFD989A6125E9C"/>
    <w:rsid w:val="00F06A1F"/>
  </w:style>
  <w:style w:type="paragraph" w:customStyle="1" w:styleId="8A25F0B9FF4E4C4FA1C7C1F098685C62">
    <w:name w:val="8A25F0B9FF4E4C4FA1C7C1F098685C62"/>
    <w:rsid w:val="00333F94"/>
  </w:style>
  <w:style w:type="paragraph" w:customStyle="1" w:styleId="7000F75C75A14EC08353E7171B5B1AAB">
    <w:name w:val="7000F75C75A14EC08353E7171B5B1AAB"/>
    <w:rsid w:val="00333F94"/>
  </w:style>
  <w:style w:type="paragraph" w:customStyle="1" w:styleId="D4F05B6A853E44018F0FB4C59F6A447A">
    <w:name w:val="D4F05B6A853E44018F0FB4C59F6A447A"/>
    <w:rsid w:val="00333F94"/>
  </w:style>
  <w:style w:type="paragraph" w:customStyle="1" w:styleId="A7794AF7F62740BEB00619680D01BFF6">
    <w:name w:val="A7794AF7F62740BEB00619680D01BFF6"/>
    <w:rsid w:val="00333F94"/>
  </w:style>
  <w:style w:type="paragraph" w:customStyle="1" w:styleId="D5243FF986FA40529A99046A6179C48E">
    <w:name w:val="D5243FF986FA40529A99046A6179C48E"/>
    <w:rsid w:val="00333F94"/>
  </w:style>
  <w:style w:type="paragraph" w:customStyle="1" w:styleId="6F13C6F1E6AA4C69A5608F9E40853E35">
    <w:name w:val="6F13C6F1E6AA4C69A5608F9E40853E35"/>
    <w:rsid w:val="00333F94"/>
  </w:style>
  <w:style w:type="paragraph" w:customStyle="1" w:styleId="29B3FB7514C94D638D362F72F9776077">
    <w:name w:val="29B3FB7514C94D638D362F72F9776077"/>
    <w:rsid w:val="00333F94"/>
  </w:style>
  <w:style w:type="paragraph" w:customStyle="1" w:styleId="B60302F8D02C452FB9E3737A8DA82155">
    <w:name w:val="B60302F8D02C452FB9E3737A8DA82155"/>
    <w:rsid w:val="00333F94"/>
  </w:style>
  <w:style w:type="paragraph" w:customStyle="1" w:styleId="963903D15B2B4C6696EE2CA484940608">
    <w:name w:val="963903D15B2B4C6696EE2CA484940608"/>
    <w:rsid w:val="00333F94"/>
  </w:style>
  <w:style w:type="paragraph" w:customStyle="1" w:styleId="7420F83BAF4443E589967FCF745E25C5">
    <w:name w:val="7420F83BAF4443E589967FCF745E25C5"/>
    <w:rsid w:val="00333F94"/>
  </w:style>
  <w:style w:type="paragraph" w:customStyle="1" w:styleId="6C764515E0204D048D3F3590A0E5D6D7">
    <w:name w:val="6C764515E0204D048D3F3590A0E5D6D7"/>
    <w:rsid w:val="00333F94"/>
  </w:style>
  <w:style w:type="paragraph" w:customStyle="1" w:styleId="599BCAFFB3CE427F8FF2473CF938758E">
    <w:name w:val="599BCAFFB3CE427F8FF2473CF938758E"/>
    <w:rsid w:val="00333F94"/>
  </w:style>
  <w:style w:type="paragraph" w:customStyle="1" w:styleId="D264B1200D214DAFB266B226AF70C664">
    <w:name w:val="D264B1200D214DAFB266B226AF70C664"/>
    <w:rsid w:val="0095168A"/>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
    <w:name w:val="9D5D924184C04D358D30CB53BB610096"/>
    <w:rsid w:val="0095168A"/>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
    <w:name w:val="4B9DF4C5A5CE4615898EAE4AFA9E855D"/>
    <w:rsid w:val="0095168A"/>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
    <w:name w:val="DDF2E376F1FD453CA2164CC87BF6ADF3"/>
    <w:rsid w:val="0095168A"/>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
    <w:name w:val="611C67C193AB4F929BC2F2BCB3324CCD"/>
    <w:rsid w:val="0095168A"/>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
    <w:name w:val="87826CEAC1454F8EAA34609C6DBB3FF5"/>
    <w:rsid w:val="0095168A"/>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
    <w:name w:val="1FF23D8AE6C14938920F62461ED2F099"/>
    <w:rsid w:val="0095168A"/>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
    <w:name w:val="7000F75C75A14EC08353E7171B5B1AAB1"/>
    <w:rsid w:val="0095168A"/>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
    <w:name w:val="D4F05B6A853E44018F0FB4C59F6A447A1"/>
    <w:rsid w:val="0095168A"/>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
    <w:name w:val="A7794AF7F62740BEB00619680D01BFF61"/>
    <w:rsid w:val="0095168A"/>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
    <w:name w:val="D5243FF986FA40529A99046A6179C48E1"/>
    <w:rsid w:val="0095168A"/>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
    <w:name w:val="B60302F8D02C452FB9E3737A8DA821551"/>
    <w:rsid w:val="0095168A"/>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
    <w:name w:val="963903D15B2B4C6696EE2CA4849406081"/>
    <w:rsid w:val="0095168A"/>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
    <w:name w:val="7420F83BAF4443E589967FCF745E25C51"/>
    <w:rsid w:val="0095168A"/>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
    <w:name w:val="6C764515E0204D048D3F3590A0E5D6D71"/>
    <w:rsid w:val="0095168A"/>
    <w:pPr>
      <w:tabs>
        <w:tab w:val="left" w:pos="2694"/>
      </w:tabs>
      <w:spacing w:before="100" w:beforeAutospacing="1" w:after="100" w:afterAutospacing="1" w:line="360" w:lineRule="auto"/>
    </w:pPr>
    <w:rPr>
      <w:rFonts w:eastAsiaTheme="minorHAnsi"/>
      <w:lang w:eastAsia="en-US"/>
    </w:rPr>
  </w:style>
  <w:style w:type="paragraph" w:customStyle="1" w:styleId="F9DB4811502642E2BE087A2955A2018F">
    <w:name w:val="F9DB4811502642E2BE087A2955A2018F"/>
    <w:rsid w:val="0095168A"/>
    <w:pPr>
      <w:tabs>
        <w:tab w:val="left" w:pos="2694"/>
      </w:tabs>
      <w:spacing w:before="100" w:beforeAutospacing="1" w:after="100" w:afterAutospacing="1" w:line="360" w:lineRule="auto"/>
    </w:pPr>
    <w:rPr>
      <w:rFonts w:eastAsiaTheme="minorHAnsi"/>
      <w:lang w:eastAsia="en-US"/>
    </w:rPr>
  </w:style>
  <w:style w:type="paragraph" w:customStyle="1" w:styleId="EF1C0355E0DC4C4CA136C45C105737C4">
    <w:name w:val="EF1C0355E0DC4C4CA136C45C105737C4"/>
    <w:rsid w:val="0095168A"/>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
    <w:name w:val="B05114CA27374A679FCAB722FAB10CA2"/>
    <w:rsid w:val="007970E1"/>
  </w:style>
  <w:style w:type="paragraph" w:customStyle="1" w:styleId="685FE6FBEF7F4B10AD85CF09DA121330">
    <w:name w:val="685FE6FBEF7F4B10AD85CF09DA121330"/>
    <w:rsid w:val="007970E1"/>
  </w:style>
  <w:style w:type="paragraph" w:customStyle="1" w:styleId="62FFB0E633184D9AABBD897308CF6CA1">
    <w:name w:val="62FFB0E633184D9AABBD897308CF6CA1"/>
    <w:rsid w:val="007970E1"/>
  </w:style>
  <w:style w:type="paragraph" w:customStyle="1" w:styleId="D72C27091CD24A0C89C8F0DA3000C378">
    <w:name w:val="D72C27091CD24A0C89C8F0DA3000C378"/>
    <w:rsid w:val="007970E1"/>
  </w:style>
  <w:style w:type="paragraph" w:customStyle="1" w:styleId="C52EE335E3DB42B4A85B6AA35D3ACC0C">
    <w:name w:val="C52EE335E3DB42B4A85B6AA35D3ACC0C"/>
    <w:rsid w:val="007970E1"/>
  </w:style>
  <w:style w:type="paragraph" w:customStyle="1" w:styleId="CDBE2615D2134B0EA4E8FFB471C1B3A7">
    <w:name w:val="CDBE2615D2134B0EA4E8FFB471C1B3A7"/>
    <w:rsid w:val="007970E1"/>
  </w:style>
  <w:style w:type="paragraph" w:customStyle="1" w:styleId="9F4B17A5EC71424B8C28BBEB6AA905EA">
    <w:name w:val="9F4B17A5EC71424B8C28BBEB6AA905EA"/>
    <w:rsid w:val="007970E1"/>
  </w:style>
  <w:style w:type="paragraph" w:customStyle="1" w:styleId="DD2027B0BAEF44219917C7345097203F">
    <w:name w:val="DD2027B0BAEF44219917C7345097203F"/>
    <w:rsid w:val="007970E1"/>
  </w:style>
  <w:style w:type="paragraph" w:customStyle="1" w:styleId="2532EAF4394E4092A97F36AD740E43B1">
    <w:name w:val="2532EAF4394E4092A97F36AD740E43B1"/>
    <w:rsid w:val="007970E1"/>
  </w:style>
  <w:style w:type="paragraph" w:customStyle="1" w:styleId="074EFFC19191476EB0FAD195D5E97EA3">
    <w:name w:val="074EFFC19191476EB0FAD195D5E97EA3"/>
    <w:rsid w:val="007970E1"/>
  </w:style>
  <w:style w:type="paragraph" w:customStyle="1" w:styleId="F07CD635DE264DC2A886F1616E832614">
    <w:name w:val="F07CD635DE264DC2A886F1616E832614"/>
    <w:rsid w:val="007970E1"/>
  </w:style>
  <w:style w:type="paragraph" w:customStyle="1" w:styleId="B24587ABB95A4AF3AA20E09EB66D0114">
    <w:name w:val="B24587ABB95A4AF3AA20E09EB66D0114"/>
    <w:rsid w:val="007970E1"/>
  </w:style>
  <w:style w:type="paragraph" w:customStyle="1" w:styleId="9B21AD8856774DF891CF8F348A0813EB">
    <w:name w:val="9B21AD8856774DF891CF8F348A0813EB"/>
    <w:rsid w:val="007970E1"/>
  </w:style>
  <w:style w:type="paragraph" w:customStyle="1" w:styleId="115DD93719A0416CBFF27D5F29686189">
    <w:name w:val="115DD93719A0416CBFF27D5F29686189"/>
    <w:rsid w:val="007970E1"/>
  </w:style>
  <w:style w:type="paragraph" w:customStyle="1" w:styleId="38FD97A7CB37424AA2397939B183E350">
    <w:name w:val="38FD97A7CB37424AA2397939B183E350"/>
    <w:rsid w:val="007970E1"/>
  </w:style>
  <w:style w:type="paragraph" w:customStyle="1" w:styleId="1936A9B4557E4765B5B6F173F36C0ECA">
    <w:name w:val="1936A9B4557E4765B5B6F173F36C0ECA"/>
    <w:rsid w:val="007970E1"/>
  </w:style>
  <w:style w:type="paragraph" w:customStyle="1" w:styleId="EA124E7491094D20B53AED7E34E69BA7">
    <w:name w:val="EA124E7491094D20B53AED7E34E69BA7"/>
    <w:rsid w:val="007970E1"/>
  </w:style>
  <w:style w:type="paragraph" w:customStyle="1" w:styleId="C6102A2EFC924EF98B05FA7750B68D90">
    <w:name w:val="C6102A2EFC924EF98B05FA7750B68D90"/>
    <w:rsid w:val="007970E1"/>
  </w:style>
  <w:style w:type="paragraph" w:customStyle="1" w:styleId="A344EA4314C14A6F83A8F0E1026C1991">
    <w:name w:val="A344EA4314C14A6F83A8F0E1026C1991"/>
    <w:rsid w:val="00567FF1"/>
  </w:style>
  <w:style w:type="paragraph" w:customStyle="1" w:styleId="57F4A7F349CB469F8FAE0EE62601740B">
    <w:name w:val="57F4A7F349CB469F8FAE0EE62601740B"/>
    <w:rsid w:val="00567FF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
    <w:name w:val="652BCE353A0D48B7A9D962675FA3266F"/>
    <w:rsid w:val="00567FF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
    <w:name w:val="00FB1BA3FA6843B5A86528E398EE89D51"/>
    <w:rsid w:val="00567FF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
    <w:name w:val="ED0136FC6573414D9967167E8BAF8AEC"/>
    <w:rsid w:val="00567FF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
    <w:name w:val="3C2BE701E70F4C1EAEADDA9C90E37ED21"/>
    <w:rsid w:val="00567FF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
    <w:name w:val="CE2CC965C51F4A3EA3BF11876CF9DBE71"/>
    <w:rsid w:val="00567FF1"/>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
    <w:name w:val="60BF6DD6A11F43CD95B6CE619279EC251"/>
    <w:rsid w:val="00567FF1"/>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
    <w:name w:val="2AB539B8F27B4893B18397B114FF0CC11"/>
    <w:rsid w:val="00567FF1"/>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
    <w:name w:val="86A23A3900A24FB188CA6346CDFF37A41"/>
    <w:rsid w:val="00567FF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
    <w:name w:val="391E5AC4DA7E4B0EA3A5D21422B917A7"/>
    <w:rsid w:val="00567FF1"/>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
    <w:name w:val="B335DF7764FC4B55ACE208C93D8240FD1"/>
    <w:rsid w:val="00567FF1"/>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
    <w:name w:val="A5532189052B4693BA841FF2B467F0FD1"/>
    <w:rsid w:val="00567FF1"/>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
    <w:name w:val="D5BC5DC49F744E5996FC51371A49BBB61"/>
    <w:rsid w:val="00567FF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
    <w:name w:val="98E158EBBFFC44409070322F92A964AF"/>
    <w:rsid w:val="00567FF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
    <w:name w:val="DCDF878BA6B94397AE9C70A2F28CF0531"/>
    <w:rsid w:val="00567FF1"/>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
    <w:name w:val="B87D6641B1404CFFB4C223737C1CBDD61"/>
    <w:rsid w:val="00567FF1"/>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
    <w:name w:val="2817CFC7DD384CDBB1B3684BA61ABD0A1"/>
    <w:rsid w:val="00567FF1"/>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
    <w:name w:val="D0C93EDF37444B5A855B45C0BE8208BA1"/>
    <w:rsid w:val="00567FF1"/>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
    <w:name w:val="B8227BEC073941FD9BDFD989A6125E9C1"/>
    <w:rsid w:val="00567FF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
    <w:name w:val="064887BDE98043BCAC1E77EB594134B7"/>
    <w:rsid w:val="00567FF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
    <w:name w:val="D264B1200D214DAFB266B226AF70C6641"/>
    <w:rsid w:val="00567FF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
    <w:name w:val="A171465B8FC243F5B5B250D3E3EBDA6E"/>
    <w:rsid w:val="00567FF1"/>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
    <w:name w:val="9D5D924184C04D358D30CB53BB6100961"/>
    <w:rsid w:val="00567FF1"/>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
    <w:name w:val="4B9DF4C5A5CE4615898EAE4AFA9E855D1"/>
    <w:rsid w:val="00567FF1"/>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
    <w:name w:val="DDF2E376F1FD453CA2164CC87BF6ADF31"/>
    <w:rsid w:val="00567FF1"/>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
    <w:name w:val="611C67C193AB4F929BC2F2BCB3324CCD1"/>
    <w:rsid w:val="00567FF1"/>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
    <w:name w:val="87826CEAC1454F8EAA34609C6DBB3FF51"/>
    <w:rsid w:val="00567FF1"/>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
    <w:name w:val="1FF23D8AE6C14938920F62461ED2F0991"/>
    <w:rsid w:val="00567FF1"/>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2">
    <w:name w:val="7000F75C75A14EC08353E7171B5B1AAB2"/>
    <w:rsid w:val="00567FF1"/>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
    <w:name w:val="D4F05B6A853E44018F0FB4C59F6A447A2"/>
    <w:rsid w:val="00567FF1"/>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2">
    <w:name w:val="A7794AF7F62740BEB00619680D01BFF62"/>
    <w:rsid w:val="00567FF1"/>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
    <w:name w:val="D5243FF986FA40529A99046A6179C48E2"/>
    <w:rsid w:val="00567FF1"/>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2">
    <w:name w:val="B60302F8D02C452FB9E3737A8DA821552"/>
    <w:rsid w:val="00567FF1"/>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
    <w:name w:val="963903D15B2B4C6696EE2CA4849406082"/>
    <w:rsid w:val="00567FF1"/>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2">
    <w:name w:val="7420F83BAF4443E589967FCF745E25C52"/>
    <w:rsid w:val="00567FF1"/>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
    <w:name w:val="6C764515E0204D048D3F3590A0E5D6D72"/>
    <w:rsid w:val="00567FF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
    <w:name w:val="17DDA81BBC51477A97D4A675BBA09B38"/>
    <w:rsid w:val="00567FF1"/>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
    <w:name w:val="8E69EA346451412DA9C2AFE38FFD89D0"/>
    <w:rsid w:val="00567FF1"/>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
    <w:name w:val="B05114CA27374A679FCAB722FAB10CA21"/>
    <w:rsid w:val="00567FF1"/>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
    <w:name w:val="C499FC30297B4AA79C7992347A3C5DA3"/>
    <w:rsid w:val="00567FF1"/>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
    <w:name w:val="4DEB1CC222F44913BB25EFEC4AEA1C08"/>
    <w:rsid w:val="00567FF1"/>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1">
    <w:name w:val="DD2027B0BAEF44219917C7345097203F1"/>
    <w:rsid w:val="00567FF1"/>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
    <w:name w:val="4A2E35E5A198403F9351A6E69183C385"/>
    <w:rsid w:val="00567FF1"/>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
    <w:name w:val="C6BFE67E3A7744C78459B02E0BB48AD8"/>
    <w:rsid w:val="00567FF1"/>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
    <w:name w:val="C854C2E238A640B490643813CB44A118"/>
    <w:rsid w:val="00567FF1"/>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
    <w:name w:val="13DE5A3F3DA044D2AF02D85DEFBF94AD"/>
    <w:rsid w:val="00567FF1"/>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
    <w:name w:val="72063D15A679465CA5512049436484ED"/>
    <w:rsid w:val="00567FF1"/>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
    <w:name w:val="8B14DAE168E14C64AD0E995059B0C1A3"/>
    <w:rsid w:val="00567FF1"/>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1">
    <w:name w:val="2532EAF4394E4092A97F36AD740E43B11"/>
    <w:rsid w:val="00567FF1"/>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1">
    <w:name w:val="074EFFC19191476EB0FAD195D5E97EA31"/>
    <w:rsid w:val="00567FF1"/>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
    <w:name w:val="CDEAD71C66EC4E7CA6F9E654CCD9A486"/>
    <w:rsid w:val="00567FF1"/>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
    <w:name w:val="27DEADCA0EF64F96A11C062F12F5E726"/>
    <w:rsid w:val="00567FF1"/>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1">
    <w:name w:val="F07CD635DE264DC2A886F1616E8326141"/>
    <w:rsid w:val="00567FF1"/>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1">
    <w:name w:val="B24587ABB95A4AF3AA20E09EB66D01141"/>
    <w:rsid w:val="00567FF1"/>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1">
    <w:name w:val="9B21AD8856774DF891CF8F348A0813EB1"/>
    <w:rsid w:val="00567FF1"/>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1">
    <w:name w:val="115DD93719A0416CBFF27D5F296861891"/>
    <w:rsid w:val="00567FF1"/>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1">
    <w:name w:val="38FD97A7CB37424AA2397939B183E3501"/>
    <w:rsid w:val="00567FF1"/>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1">
    <w:name w:val="1936A9B4557E4765B5B6F173F36C0ECA1"/>
    <w:rsid w:val="00567FF1"/>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1">
    <w:name w:val="EA124E7491094D20B53AED7E34E69BA71"/>
    <w:rsid w:val="00567FF1"/>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1">
    <w:name w:val="C6102A2EFC924EF98B05FA7750B68D901"/>
    <w:rsid w:val="00567FF1"/>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
    <w:name w:val="57F4A7F349CB469F8FAE0EE62601740B1"/>
    <w:rsid w:val="00D85D2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
    <w:name w:val="652BCE353A0D48B7A9D962675FA3266F1"/>
    <w:rsid w:val="00D85D2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
    <w:name w:val="00FB1BA3FA6843B5A86528E398EE89D52"/>
    <w:rsid w:val="00D85D2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
    <w:name w:val="ED0136FC6573414D9967167E8BAF8AEC1"/>
    <w:rsid w:val="00D85D2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
    <w:name w:val="3C2BE701E70F4C1EAEADDA9C90E37ED22"/>
    <w:rsid w:val="00D85D2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
    <w:name w:val="CE2CC965C51F4A3EA3BF11876CF9DBE72"/>
    <w:rsid w:val="00D85D2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
    <w:name w:val="60BF6DD6A11F43CD95B6CE619279EC252"/>
    <w:rsid w:val="00D85D2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
    <w:name w:val="2AB539B8F27B4893B18397B114FF0CC12"/>
    <w:rsid w:val="00D85D2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
    <w:name w:val="86A23A3900A24FB188CA6346CDFF37A42"/>
    <w:rsid w:val="00D85D2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
    <w:name w:val="391E5AC4DA7E4B0EA3A5D21422B917A71"/>
    <w:rsid w:val="00D85D2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
    <w:name w:val="B335DF7764FC4B55ACE208C93D8240FD2"/>
    <w:rsid w:val="00D85D2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
    <w:name w:val="A5532189052B4693BA841FF2B467F0FD2"/>
    <w:rsid w:val="00D85D2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
    <w:name w:val="D5BC5DC49F744E5996FC51371A49BBB62"/>
    <w:rsid w:val="00D85D2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
    <w:name w:val="98E158EBBFFC44409070322F92A964AF1"/>
    <w:rsid w:val="00D85D2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
    <w:name w:val="DCDF878BA6B94397AE9C70A2F28CF0532"/>
    <w:rsid w:val="00D85D2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
    <w:name w:val="B87D6641B1404CFFB4C223737C1CBDD62"/>
    <w:rsid w:val="00D85D2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
    <w:name w:val="2817CFC7DD384CDBB1B3684BA61ABD0A2"/>
    <w:rsid w:val="00D85D2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
    <w:name w:val="D0C93EDF37444B5A855B45C0BE8208BA2"/>
    <w:rsid w:val="00D85D2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
    <w:name w:val="B8227BEC073941FD9BDFD989A6125E9C2"/>
    <w:rsid w:val="00D85D2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
    <w:name w:val="064887BDE98043BCAC1E77EB594134B71"/>
    <w:rsid w:val="00D85D2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2">
    <w:name w:val="D264B1200D214DAFB266B226AF70C6642"/>
    <w:rsid w:val="00D85D2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
    <w:name w:val="A171465B8FC243F5B5B250D3E3EBDA6E1"/>
    <w:rsid w:val="00D85D2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2">
    <w:name w:val="9D5D924184C04D358D30CB53BB6100962"/>
    <w:rsid w:val="00D85D2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2">
    <w:name w:val="4B9DF4C5A5CE4615898EAE4AFA9E855D2"/>
    <w:rsid w:val="00D85D2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2">
    <w:name w:val="DDF2E376F1FD453CA2164CC87BF6ADF32"/>
    <w:rsid w:val="00D85D2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2">
    <w:name w:val="611C67C193AB4F929BC2F2BCB3324CCD2"/>
    <w:rsid w:val="00D85D2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2">
    <w:name w:val="87826CEAC1454F8EAA34609C6DBB3FF52"/>
    <w:rsid w:val="00D85D2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
    <w:name w:val="1FF23D8AE6C14938920F62461ED2F0992"/>
    <w:rsid w:val="00D85D2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3">
    <w:name w:val="7000F75C75A14EC08353E7171B5B1AAB3"/>
    <w:rsid w:val="00D85D2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3">
    <w:name w:val="D4F05B6A853E44018F0FB4C59F6A447A3"/>
    <w:rsid w:val="00D85D2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3">
    <w:name w:val="A7794AF7F62740BEB00619680D01BFF63"/>
    <w:rsid w:val="00D85D2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3">
    <w:name w:val="D5243FF986FA40529A99046A6179C48E3"/>
    <w:rsid w:val="00D85D2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3">
    <w:name w:val="B60302F8D02C452FB9E3737A8DA821553"/>
    <w:rsid w:val="00D85D2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3">
    <w:name w:val="963903D15B2B4C6696EE2CA4849406083"/>
    <w:rsid w:val="00D85D2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3">
    <w:name w:val="7420F83BAF4443E589967FCF745E25C53"/>
    <w:rsid w:val="00D85D2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3">
    <w:name w:val="6C764515E0204D048D3F3590A0E5D6D73"/>
    <w:rsid w:val="00D85D2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
    <w:name w:val="17DDA81BBC51477A97D4A675BBA09B381"/>
    <w:rsid w:val="00D85D2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1">
    <w:name w:val="8E69EA346451412DA9C2AFE38FFD89D01"/>
    <w:rsid w:val="00D85D2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2">
    <w:name w:val="B05114CA27374A679FCAB722FAB10CA22"/>
    <w:rsid w:val="00D85D2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
    <w:name w:val="C499FC30297B4AA79C7992347A3C5DA31"/>
    <w:rsid w:val="00D85D2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1">
    <w:name w:val="4DEB1CC222F44913BB25EFEC4AEA1C081"/>
    <w:rsid w:val="00D85D2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2">
    <w:name w:val="DD2027B0BAEF44219917C7345097203F2"/>
    <w:rsid w:val="00D85D2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1">
    <w:name w:val="4A2E35E5A198403F9351A6E69183C3851"/>
    <w:rsid w:val="00D85D2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1">
    <w:name w:val="C6BFE67E3A7744C78459B02E0BB48AD81"/>
    <w:rsid w:val="00D85D2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1">
    <w:name w:val="C854C2E238A640B490643813CB44A1181"/>
    <w:rsid w:val="00D85D2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1">
    <w:name w:val="13DE5A3F3DA044D2AF02D85DEFBF94AD1"/>
    <w:rsid w:val="00D85D2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1">
    <w:name w:val="72063D15A679465CA5512049436484ED1"/>
    <w:rsid w:val="00D85D2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1">
    <w:name w:val="8B14DAE168E14C64AD0E995059B0C1A31"/>
    <w:rsid w:val="00D85D2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2">
    <w:name w:val="2532EAF4394E4092A97F36AD740E43B12"/>
    <w:rsid w:val="00D85D2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2">
    <w:name w:val="074EFFC19191476EB0FAD195D5E97EA32"/>
    <w:rsid w:val="00D85D2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1">
    <w:name w:val="CDEAD71C66EC4E7CA6F9E654CCD9A4861"/>
    <w:rsid w:val="00D85D2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1">
    <w:name w:val="27DEADCA0EF64F96A11C062F12F5E7261"/>
    <w:rsid w:val="00D85D2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2">
    <w:name w:val="F07CD635DE264DC2A886F1616E8326142"/>
    <w:rsid w:val="00D85D2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2">
    <w:name w:val="B24587ABB95A4AF3AA20E09EB66D01142"/>
    <w:rsid w:val="00D85D2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2">
    <w:name w:val="9B21AD8856774DF891CF8F348A0813EB2"/>
    <w:rsid w:val="00D85D2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2">
    <w:name w:val="115DD93719A0416CBFF27D5F296861892"/>
    <w:rsid w:val="00D85D2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2">
    <w:name w:val="38FD97A7CB37424AA2397939B183E3502"/>
    <w:rsid w:val="00D85D2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2">
    <w:name w:val="1936A9B4557E4765B5B6F173F36C0ECA2"/>
    <w:rsid w:val="00D85D2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2">
    <w:name w:val="EA124E7491094D20B53AED7E34E69BA72"/>
    <w:rsid w:val="00D85D2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2">
    <w:name w:val="C6102A2EFC924EF98B05FA7750B68D902"/>
    <w:rsid w:val="00D85D2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2">
    <w:name w:val="57F4A7F349CB469F8FAE0EE62601740B2"/>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2">
    <w:name w:val="652BCE353A0D48B7A9D962675FA3266F2"/>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3">
    <w:name w:val="00FB1BA3FA6843B5A86528E398EE89D53"/>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2">
    <w:name w:val="ED0136FC6573414D9967167E8BAF8AEC2"/>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3">
    <w:name w:val="3C2BE701E70F4C1EAEADDA9C90E37ED23"/>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3">
    <w:name w:val="CE2CC965C51F4A3EA3BF11876CF9DBE73"/>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3">
    <w:name w:val="60BF6DD6A11F43CD95B6CE619279EC253"/>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3">
    <w:name w:val="2AB539B8F27B4893B18397B114FF0CC13"/>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3">
    <w:name w:val="86A23A3900A24FB188CA6346CDFF37A43"/>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2">
    <w:name w:val="391E5AC4DA7E4B0EA3A5D21422B917A72"/>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3">
    <w:name w:val="B335DF7764FC4B55ACE208C93D8240FD3"/>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3">
    <w:name w:val="A5532189052B4693BA841FF2B467F0FD3"/>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3">
    <w:name w:val="D5BC5DC49F744E5996FC51371A49BBB63"/>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2">
    <w:name w:val="98E158EBBFFC44409070322F92A964AF2"/>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3">
    <w:name w:val="DCDF878BA6B94397AE9C70A2F28CF0533"/>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3">
    <w:name w:val="B87D6641B1404CFFB4C223737C1CBDD63"/>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3">
    <w:name w:val="2817CFC7DD384CDBB1B3684BA61ABD0A3"/>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3">
    <w:name w:val="D0C93EDF37444B5A855B45C0BE8208BA3"/>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3">
    <w:name w:val="B8227BEC073941FD9BDFD989A6125E9C3"/>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2">
    <w:name w:val="064887BDE98043BCAC1E77EB594134B72"/>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3">
    <w:name w:val="D264B1200D214DAFB266B226AF70C6643"/>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2">
    <w:name w:val="A171465B8FC243F5B5B250D3E3EBDA6E2"/>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3">
    <w:name w:val="9D5D924184C04D358D30CB53BB6100963"/>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3">
    <w:name w:val="4B9DF4C5A5CE4615898EAE4AFA9E855D3"/>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3">
    <w:name w:val="DDF2E376F1FD453CA2164CC87BF6ADF33"/>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3">
    <w:name w:val="611C67C193AB4F929BC2F2BCB3324CCD3"/>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3">
    <w:name w:val="87826CEAC1454F8EAA34609C6DBB3FF53"/>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3">
    <w:name w:val="1FF23D8AE6C14938920F62461ED2F0993"/>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4">
    <w:name w:val="7000F75C75A14EC08353E7171B5B1AAB4"/>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4">
    <w:name w:val="D4F05B6A853E44018F0FB4C59F6A447A4"/>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4">
    <w:name w:val="A7794AF7F62740BEB00619680D01BFF64"/>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4">
    <w:name w:val="D5243FF986FA40529A99046A6179C48E4"/>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4">
    <w:name w:val="B60302F8D02C452FB9E3737A8DA821554"/>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4">
    <w:name w:val="963903D15B2B4C6696EE2CA4849406084"/>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4">
    <w:name w:val="7420F83BAF4443E589967FCF745E25C54"/>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4">
    <w:name w:val="6C764515E0204D048D3F3590A0E5D6D74"/>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2">
    <w:name w:val="17DDA81BBC51477A97D4A675BBA09B382"/>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2">
    <w:name w:val="8E69EA346451412DA9C2AFE38FFD89D02"/>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3">
    <w:name w:val="B05114CA27374A679FCAB722FAB10CA23"/>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2">
    <w:name w:val="C499FC30297B4AA79C7992347A3C5DA32"/>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2">
    <w:name w:val="4DEB1CC222F44913BB25EFEC4AEA1C082"/>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3">
    <w:name w:val="DD2027B0BAEF44219917C7345097203F3"/>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2">
    <w:name w:val="4A2E35E5A198403F9351A6E69183C3852"/>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2">
    <w:name w:val="C6BFE67E3A7744C78459B02E0BB48AD82"/>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2">
    <w:name w:val="C854C2E238A640B490643813CB44A1182"/>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2">
    <w:name w:val="13DE5A3F3DA044D2AF02D85DEFBF94AD2"/>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2">
    <w:name w:val="72063D15A679465CA5512049436484ED2"/>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2">
    <w:name w:val="8B14DAE168E14C64AD0E995059B0C1A32"/>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3">
    <w:name w:val="2532EAF4394E4092A97F36AD740E43B13"/>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3">
    <w:name w:val="074EFFC19191476EB0FAD195D5E97EA33"/>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2">
    <w:name w:val="CDEAD71C66EC4E7CA6F9E654CCD9A4862"/>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2">
    <w:name w:val="27DEADCA0EF64F96A11C062F12F5E7262"/>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3">
    <w:name w:val="F07CD635DE264DC2A886F1616E8326143"/>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3">
    <w:name w:val="B24587ABB95A4AF3AA20E09EB66D01143"/>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3">
    <w:name w:val="9B21AD8856774DF891CF8F348A0813EB3"/>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3">
    <w:name w:val="115DD93719A0416CBFF27D5F296861893"/>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3">
    <w:name w:val="38FD97A7CB37424AA2397939B183E3503"/>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3">
    <w:name w:val="1936A9B4557E4765B5B6F173F36C0ECA3"/>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3">
    <w:name w:val="EA124E7491094D20B53AED7E34E69BA73"/>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3">
    <w:name w:val="C6102A2EFC924EF98B05FA7750B68D903"/>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3">
    <w:name w:val="57F4A7F349CB469F8FAE0EE62601740B3"/>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3">
    <w:name w:val="652BCE353A0D48B7A9D962675FA3266F3"/>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4">
    <w:name w:val="00FB1BA3FA6843B5A86528E398EE89D54"/>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3">
    <w:name w:val="ED0136FC6573414D9967167E8BAF8AEC3"/>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4">
    <w:name w:val="3C2BE701E70F4C1EAEADDA9C90E37ED24"/>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4">
    <w:name w:val="CE2CC965C51F4A3EA3BF11876CF9DBE74"/>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4">
    <w:name w:val="60BF6DD6A11F43CD95B6CE619279EC254"/>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4">
    <w:name w:val="2AB539B8F27B4893B18397B114FF0CC14"/>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4">
    <w:name w:val="86A23A3900A24FB188CA6346CDFF37A44"/>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3">
    <w:name w:val="391E5AC4DA7E4B0EA3A5D21422B917A73"/>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4">
    <w:name w:val="B335DF7764FC4B55ACE208C93D8240FD4"/>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4">
    <w:name w:val="A5532189052B4693BA841FF2B467F0FD4"/>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4">
    <w:name w:val="D5BC5DC49F744E5996FC51371A49BBB64"/>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3">
    <w:name w:val="98E158EBBFFC44409070322F92A964AF3"/>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4">
    <w:name w:val="DCDF878BA6B94397AE9C70A2F28CF0534"/>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4">
    <w:name w:val="B87D6641B1404CFFB4C223737C1CBDD64"/>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4">
    <w:name w:val="2817CFC7DD384CDBB1B3684BA61ABD0A4"/>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4">
    <w:name w:val="D0C93EDF37444B5A855B45C0BE8208BA4"/>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4">
    <w:name w:val="B8227BEC073941FD9BDFD989A6125E9C4"/>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3">
    <w:name w:val="064887BDE98043BCAC1E77EB594134B73"/>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4">
    <w:name w:val="D264B1200D214DAFB266B226AF70C6644"/>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3">
    <w:name w:val="A171465B8FC243F5B5B250D3E3EBDA6E3"/>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4">
    <w:name w:val="9D5D924184C04D358D30CB53BB6100964"/>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4">
    <w:name w:val="4B9DF4C5A5CE4615898EAE4AFA9E855D4"/>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4">
    <w:name w:val="DDF2E376F1FD453CA2164CC87BF6ADF34"/>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4">
    <w:name w:val="611C67C193AB4F929BC2F2BCB3324CCD4"/>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4">
    <w:name w:val="87826CEAC1454F8EAA34609C6DBB3FF54"/>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4">
    <w:name w:val="1FF23D8AE6C14938920F62461ED2F0994"/>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5">
    <w:name w:val="7000F75C75A14EC08353E7171B5B1AAB5"/>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5">
    <w:name w:val="D4F05B6A853E44018F0FB4C59F6A447A5"/>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5">
    <w:name w:val="A7794AF7F62740BEB00619680D01BFF65"/>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5">
    <w:name w:val="D5243FF986FA40529A99046A6179C48E5"/>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5">
    <w:name w:val="B60302F8D02C452FB9E3737A8DA821555"/>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5">
    <w:name w:val="963903D15B2B4C6696EE2CA4849406085"/>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5">
    <w:name w:val="7420F83BAF4443E589967FCF745E25C55"/>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5">
    <w:name w:val="6C764515E0204D048D3F3590A0E5D6D75"/>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3">
    <w:name w:val="17DDA81BBC51477A97D4A675BBA09B383"/>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3">
    <w:name w:val="8E69EA346451412DA9C2AFE38FFD89D03"/>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4">
    <w:name w:val="B05114CA27374A679FCAB722FAB10CA24"/>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3">
    <w:name w:val="C499FC30297B4AA79C7992347A3C5DA33"/>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3">
    <w:name w:val="4DEB1CC222F44913BB25EFEC4AEA1C083"/>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4">
    <w:name w:val="DD2027B0BAEF44219917C7345097203F4"/>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3">
    <w:name w:val="4A2E35E5A198403F9351A6E69183C3853"/>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3">
    <w:name w:val="C6BFE67E3A7744C78459B02E0BB48AD83"/>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3">
    <w:name w:val="C854C2E238A640B490643813CB44A1183"/>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3">
    <w:name w:val="13DE5A3F3DA044D2AF02D85DEFBF94AD3"/>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3">
    <w:name w:val="72063D15A679465CA5512049436484ED3"/>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3">
    <w:name w:val="8B14DAE168E14C64AD0E995059B0C1A33"/>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4">
    <w:name w:val="2532EAF4394E4092A97F36AD740E43B14"/>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4">
    <w:name w:val="074EFFC19191476EB0FAD195D5E97EA34"/>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3">
    <w:name w:val="CDEAD71C66EC4E7CA6F9E654CCD9A4863"/>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3">
    <w:name w:val="27DEADCA0EF64F96A11C062F12F5E7263"/>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4">
    <w:name w:val="F07CD635DE264DC2A886F1616E8326144"/>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4">
    <w:name w:val="B24587ABB95A4AF3AA20E09EB66D01144"/>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4">
    <w:name w:val="9B21AD8856774DF891CF8F348A0813EB4"/>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4">
    <w:name w:val="115DD93719A0416CBFF27D5F296861894"/>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4">
    <w:name w:val="38FD97A7CB37424AA2397939B183E3504"/>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4">
    <w:name w:val="1936A9B4557E4765B5B6F173F36C0ECA4"/>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4">
    <w:name w:val="EA124E7491094D20B53AED7E34E69BA74"/>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4">
    <w:name w:val="C6102A2EFC924EF98B05FA7750B68D904"/>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4">
    <w:name w:val="57F4A7F349CB469F8FAE0EE62601740B4"/>
    <w:rsid w:val="0057523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4">
    <w:name w:val="652BCE353A0D48B7A9D962675FA3266F4"/>
    <w:rsid w:val="0057523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5">
    <w:name w:val="00FB1BA3FA6843B5A86528E398EE89D55"/>
    <w:rsid w:val="0057523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4">
    <w:name w:val="ED0136FC6573414D9967167E8BAF8AEC4"/>
    <w:rsid w:val="0057523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5">
    <w:name w:val="3C2BE701E70F4C1EAEADDA9C90E37ED25"/>
    <w:rsid w:val="0057523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5">
    <w:name w:val="CE2CC965C51F4A3EA3BF11876CF9DBE75"/>
    <w:rsid w:val="0057523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5">
    <w:name w:val="60BF6DD6A11F43CD95B6CE619279EC255"/>
    <w:rsid w:val="0057523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5">
    <w:name w:val="2AB539B8F27B4893B18397B114FF0CC15"/>
    <w:rsid w:val="0057523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5">
    <w:name w:val="86A23A3900A24FB188CA6346CDFF37A45"/>
    <w:rsid w:val="0057523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4">
    <w:name w:val="391E5AC4DA7E4B0EA3A5D21422B917A74"/>
    <w:rsid w:val="0057523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5">
    <w:name w:val="B335DF7764FC4B55ACE208C93D8240FD5"/>
    <w:rsid w:val="0057523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5">
    <w:name w:val="A5532189052B4693BA841FF2B467F0FD5"/>
    <w:rsid w:val="0057523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5">
    <w:name w:val="D5BC5DC49F744E5996FC51371A49BBB65"/>
    <w:rsid w:val="0057523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4">
    <w:name w:val="98E158EBBFFC44409070322F92A964AF4"/>
    <w:rsid w:val="0057523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5">
    <w:name w:val="DCDF878BA6B94397AE9C70A2F28CF0535"/>
    <w:rsid w:val="0057523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5">
    <w:name w:val="B87D6641B1404CFFB4C223737C1CBDD65"/>
    <w:rsid w:val="0057523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5">
    <w:name w:val="2817CFC7DD384CDBB1B3684BA61ABD0A5"/>
    <w:rsid w:val="0057523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5">
    <w:name w:val="D0C93EDF37444B5A855B45C0BE8208BA5"/>
    <w:rsid w:val="0057523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5">
    <w:name w:val="B8227BEC073941FD9BDFD989A6125E9C5"/>
    <w:rsid w:val="0057523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4">
    <w:name w:val="064887BDE98043BCAC1E77EB594134B74"/>
    <w:rsid w:val="0057523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5">
    <w:name w:val="D264B1200D214DAFB266B226AF70C6645"/>
    <w:rsid w:val="0057523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4">
    <w:name w:val="A171465B8FC243F5B5B250D3E3EBDA6E4"/>
    <w:rsid w:val="0057523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5">
    <w:name w:val="9D5D924184C04D358D30CB53BB6100965"/>
    <w:rsid w:val="0057523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5">
    <w:name w:val="4B9DF4C5A5CE4615898EAE4AFA9E855D5"/>
    <w:rsid w:val="0057523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5">
    <w:name w:val="DDF2E376F1FD453CA2164CC87BF6ADF35"/>
    <w:rsid w:val="0057523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5">
    <w:name w:val="611C67C193AB4F929BC2F2BCB3324CCD5"/>
    <w:rsid w:val="0057523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5">
    <w:name w:val="87826CEAC1454F8EAA34609C6DBB3FF55"/>
    <w:rsid w:val="0057523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5">
    <w:name w:val="1FF23D8AE6C14938920F62461ED2F0995"/>
    <w:rsid w:val="0057523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6">
    <w:name w:val="7000F75C75A14EC08353E7171B5B1AAB6"/>
    <w:rsid w:val="0057523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6">
    <w:name w:val="D4F05B6A853E44018F0FB4C59F6A447A6"/>
    <w:rsid w:val="0057523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6">
    <w:name w:val="A7794AF7F62740BEB00619680D01BFF66"/>
    <w:rsid w:val="0057523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6">
    <w:name w:val="D5243FF986FA40529A99046A6179C48E6"/>
    <w:rsid w:val="0057523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6">
    <w:name w:val="B60302F8D02C452FB9E3737A8DA821556"/>
    <w:rsid w:val="0057523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6">
    <w:name w:val="963903D15B2B4C6696EE2CA4849406086"/>
    <w:rsid w:val="0057523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6">
    <w:name w:val="7420F83BAF4443E589967FCF745E25C56"/>
    <w:rsid w:val="0057523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6">
    <w:name w:val="6C764515E0204D048D3F3590A0E5D6D76"/>
    <w:rsid w:val="0057523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4">
    <w:name w:val="17DDA81BBC51477A97D4A675BBA09B384"/>
    <w:rsid w:val="0057523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4">
    <w:name w:val="8E69EA346451412DA9C2AFE38FFD89D04"/>
    <w:rsid w:val="0057523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5">
    <w:name w:val="B05114CA27374A679FCAB722FAB10CA25"/>
    <w:rsid w:val="0057523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4">
    <w:name w:val="C499FC30297B4AA79C7992347A3C5DA34"/>
    <w:rsid w:val="0057523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4">
    <w:name w:val="4DEB1CC222F44913BB25EFEC4AEA1C084"/>
    <w:rsid w:val="0057523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5">
    <w:name w:val="DD2027B0BAEF44219917C7345097203F5"/>
    <w:rsid w:val="0057523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4">
    <w:name w:val="4A2E35E5A198403F9351A6E69183C3854"/>
    <w:rsid w:val="0057523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4">
    <w:name w:val="C6BFE67E3A7744C78459B02E0BB48AD84"/>
    <w:rsid w:val="0057523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4">
    <w:name w:val="C854C2E238A640B490643813CB44A1184"/>
    <w:rsid w:val="0057523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4">
    <w:name w:val="13DE5A3F3DA044D2AF02D85DEFBF94AD4"/>
    <w:rsid w:val="0057523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4">
    <w:name w:val="72063D15A679465CA5512049436484ED4"/>
    <w:rsid w:val="0057523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4">
    <w:name w:val="8B14DAE168E14C64AD0E995059B0C1A34"/>
    <w:rsid w:val="0057523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5">
    <w:name w:val="2532EAF4394E4092A97F36AD740E43B15"/>
    <w:rsid w:val="0057523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5">
    <w:name w:val="074EFFC19191476EB0FAD195D5E97EA35"/>
    <w:rsid w:val="0057523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4">
    <w:name w:val="CDEAD71C66EC4E7CA6F9E654CCD9A4864"/>
    <w:rsid w:val="0057523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4">
    <w:name w:val="27DEADCA0EF64F96A11C062F12F5E7264"/>
    <w:rsid w:val="0057523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5">
    <w:name w:val="F07CD635DE264DC2A886F1616E8326145"/>
    <w:rsid w:val="0057523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5">
    <w:name w:val="B24587ABB95A4AF3AA20E09EB66D01145"/>
    <w:rsid w:val="0057523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5">
    <w:name w:val="9B21AD8856774DF891CF8F348A0813EB5"/>
    <w:rsid w:val="0057523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5">
    <w:name w:val="115DD93719A0416CBFF27D5F296861895"/>
    <w:rsid w:val="0057523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5">
    <w:name w:val="38FD97A7CB37424AA2397939B183E3505"/>
    <w:rsid w:val="0057523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5">
    <w:name w:val="1936A9B4557E4765B5B6F173F36C0ECA5"/>
    <w:rsid w:val="0057523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5">
    <w:name w:val="EA124E7491094D20B53AED7E34E69BA75"/>
    <w:rsid w:val="0057523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5">
    <w:name w:val="C6102A2EFC924EF98B05FA7750B68D905"/>
    <w:rsid w:val="0057523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5">
    <w:name w:val="57F4A7F349CB469F8FAE0EE62601740B5"/>
    <w:rsid w:val="00046F9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5">
    <w:name w:val="652BCE353A0D48B7A9D962675FA3266F5"/>
    <w:rsid w:val="00046F9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6">
    <w:name w:val="00FB1BA3FA6843B5A86528E398EE89D56"/>
    <w:rsid w:val="00046F9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5">
    <w:name w:val="ED0136FC6573414D9967167E8BAF8AEC5"/>
    <w:rsid w:val="00046F9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6">
    <w:name w:val="3C2BE701E70F4C1EAEADDA9C90E37ED26"/>
    <w:rsid w:val="00046F9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6">
    <w:name w:val="CE2CC965C51F4A3EA3BF11876CF9DBE76"/>
    <w:rsid w:val="00046F9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6">
    <w:name w:val="60BF6DD6A11F43CD95B6CE619279EC256"/>
    <w:rsid w:val="00046F9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6">
    <w:name w:val="2AB539B8F27B4893B18397B114FF0CC16"/>
    <w:rsid w:val="00046F9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6">
    <w:name w:val="86A23A3900A24FB188CA6346CDFF37A46"/>
    <w:rsid w:val="00046F9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5">
    <w:name w:val="391E5AC4DA7E4B0EA3A5D21422B917A75"/>
    <w:rsid w:val="00046F9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6">
    <w:name w:val="B335DF7764FC4B55ACE208C93D8240FD6"/>
    <w:rsid w:val="00046F9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6">
    <w:name w:val="A5532189052B4693BA841FF2B467F0FD6"/>
    <w:rsid w:val="00046F9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6">
    <w:name w:val="D5BC5DC49F744E5996FC51371A49BBB66"/>
    <w:rsid w:val="00046F9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5">
    <w:name w:val="98E158EBBFFC44409070322F92A964AF5"/>
    <w:rsid w:val="00046F9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6">
    <w:name w:val="DCDF878BA6B94397AE9C70A2F28CF0536"/>
    <w:rsid w:val="00046F9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6">
    <w:name w:val="B87D6641B1404CFFB4C223737C1CBDD66"/>
    <w:rsid w:val="00046F9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6">
    <w:name w:val="2817CFC7DD384CDBB1B3684BA61ABD0A6"/>
    <w:rsid w:val="00046F9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6">
    <w:name w:val="D0C93EDF37444B5A855B45C0BE8208BA6"/>
    <w:rsid w:val="00046F9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6">
    <w:name w:val="B8227BEC073941FD9BDFD989A6125E9C6"/>
    <w:rsid w:val="00046F9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5">
    <w:name w:val="064887BDE98043BCAC1E77EB594134B75"/>
    <w:rsid w:val="00046F9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6">
    <w:name w:val="D264B1200D214DAFB266B226AF70C6646"/>
    <w:rsid w:val="00046F9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5">
    <w:name w:val="A171465B8FC243F5B5B250D3E3EBDA6E5"/>
    <w:rsid w:val="00046F9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6">
    <w:name w:val="9D5D924184C04D358D30CB53BB6100966"/>
    <w:rsid w:val="00046F9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6">
    <w:name w:val="4B9DF4C5A5CE4615898EAE4AFA9E855D6"/>
    <w:rsid w:val="00046F9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6">
    <w:name w:val="DDF2E376F1FD453CA2164CC87BF6ADF36"/>
    <w:rsid w:val="00046F9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6">
    <w:name w:val="611C67C193AB4F929BC2F2BCB3324CCD6"/>
    <w:rsid w:val="00046F9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6">
    <w:name w:val="87826CEAC1454F8EAA34609C6DBB3FF56"/>
    <w:rsid w:val="00046F9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6">
    <w:name w:val="1FF23D8AE6C14938920F62461ED2F0996"/>
    <w:rsid w:val="00046F9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7">
    <w:name w:val="7000F75C75A14EC08353E7171B5B1AAB7"/>
    <w:rsid w:val="00046F9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7">
    <w:name w:val="D4F05B6A853E44018F0FB4C59F6A447A7"/>
    <w:rsid w:val="00046F9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7">
    <w:name w:val="A7794AF7F62740BEB00619680D01BFF67"/>
    <w:rsid w:val="00046F9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7">
    <w:name w:val="D5243FF986FA40529A99046A6179C48E7"/>
    <w:rsid w:val="00046F9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7">
    <w:name w:val="B60302F8D02C452FB9E3737A8DA821557"/>
    <w:rsid w:val="00046F9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7">
    <w:name w:val="963903D15B2B4C6696EE2CA4849406087"/>
    <w:rsid w:val="00046F9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7">
    <w:name w:val="7420F83BAF4443E589967FCF745E25C57"/>
    <w:rsid w:val="00046F9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7">
    <w:name w:val="6C764515E0204D048D3F3590A0E5D6D77"/>
    <w:rsid w:val="00046F9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5">
    <w:name w:val="17DDA81BBC51477A97D4A675BBA09B385"/>
    <w:rsid w:val="00046F9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5">
    <w:name w:val="8E69EA346451412DA9C2AFE38FFD89D05"/>
    <w:rsid w:val="00046F9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6">
    <w:name w:val="B05114CA27374A679FCAB722FAB10CA26"/>
    <w:rsid w:val="00046F9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5">
    <w:name w:val="C499FC30297B4AA79C7992347A3C5DA35"/>
    <w:rsid w:val="00046F9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5">
    <w:name w:val="4DEB1CC222F44913BB25EFEC4AEA1C085"/>
    <w:rsid w:val="00046F9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6">
    <w:name w:val="DD2027B0BAEF44219917C7345097203F6"/>
    <w:rsid w:val="00046F9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5">
    <w:name w:val="4A2E35E5A198403F9351A6E69183C3855"/>
    <w:rsid w:val="00046F9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5">
    <w:name w:val="C6BFE67E3A7744C78459B02E0BB48AD85"/>
    <w:rsid w:val="00046F9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5">
    <w:name w:val="C854C2E238A640B490643813CB44A1185"/>
    <w:rsid w:val="00046F9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5">
    <w:name w:val="13DE5A3F3DA044D2AF02D85DEFBF94AD5"/>
    <w:rsid w:val="00046F9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5">
    <w:name w:val="72063D15A679465CA5512049436484ED5"/>
    <w:rsid w:val="00046F9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5">
    <w:name w:val="8B14DAE168E14C64AD0E995059B0C1A35"/>
    <w:rsid w:val="00046F9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6">
    <w:name w:val="2532EAF4394E4092A97F36AD740E43B16"/>
    <w:rsid w:val="00046F9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6">
    <w:name w:val="074EFFC19191476EB0FAD195D5E97EA36"/>
    <w:rsid w:val="00046F9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5">
    <w:name w:val="CDEAD71C66EC4E7CA6F9E654CCD9A4865"/>
    <w:rsid w:val="00046F9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5">
    <w:name w:val="27DEADCA0EF64F96A11C062F12F5E7265"/>
    <w:rsid w:val="00046F9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6">
    <w:name w:val="F07CD635DE264DC2A886F1616E8326146"/>
    <w:rsid w:val="00046F9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6">
    <w:name w:val="B24587ABB95A4AF3AA20E09EB66D01146"/>
    <w:rsid w:val="00046F9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6">
    <w:name w:val="9B21AD8856774DF891CF8F348A0813EB6"/>
    <w:rsid w:val="00046F9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6">
    <w:name w:val="115DD93719A0416CBFF27D5F296861896"/>
    <w:rsid w:val="00046F9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6">
    <w:name w:val="38FD97A7CB37424AA2397939B183E3506"/>
    <w:rsid w:val="00046F9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6">
    <w:name w:val="1936A9B4557E4765B5B6F173F36C0ECA6"/>
    <w:rsid w:val="00046F9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6">
    <w:name w:val="EA124E7491094D20B53AED7E34E69BA76"/>
    <w:rsid w:val="00046F9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6">
    <w:name w:val="C6102A2EFC924EF98B05FA7750B68D906"/>
    <w:rsid w:val="00046F9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6">
    <w:name w:val="57F4A7F349CB469F8FAE0EE62601740B6"/>
    <w:rsid w:val="008127F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6">
    <w:name w:val="652BCE353A0D48B7A9D962675FA3266F6"/>
    <w:rsid w:val="008127F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7">
    <w:name w:val="00FB1BA3FA6843B5A86528E398EE89D57"/>
    <w:rsid w:val="008127F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6">
    <w:name w:val="ED0136FC6573414D9967167E8BAF8AEC6"/>
    <w:rsid w:val="008127F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7">
    <w:name w:val="3C2BE701E70F4C1EAEADDA9C90E37ED27"/>
    <w:rsid w:val="008127F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7">
    <w:name w:val="CE2CC965C51F4A3EA3BF11876CF9DBE77"/>
    <w:rsid w:val="008127F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7">
    <w:name w:val="60BF6DD6A11F43CD95B6CE619279EC257"/>
    <w:rsid w:val="008127F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7">
    <w:name w:val="2AB539B8F27B4893B18397B114FF0CC17"/>
    <w:rsid w:val="008127F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7">
    <w:name w:val="86A23A3900A24FB188CA6346CDFF37A47"/>
    <w:rsid w:val="008127F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6">
    <w:name w:val="391E5AC4DA7E4B0EA3A5D21422B917A76"/>
    <w:rsid w:val="008127F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7">
    <w:name w:val="B335DF7764FC4B55ACE208C93D8240FD7"/>
    <w:rsid w:val="008127F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7">
    <w:name w:val="A5532189052B4693BA841FF2B467F0FD7"/>
    <w:rsid w:val="008127F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7">
    <w:name w:val="D5BC5DC49F744E5996FC51371A49BBB67"/>
    <w:rsid w:val="008127F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6">
    <w:name w:val="98E158EBBFFC44409070322F92A964AF6"/>
    <w:rsid w:val="008127F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7">
    <w:name w:val="DCDF878BA6B94397AE9C70A2F28CF0537"/>
    <w:rsid w:val="008127F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7">
    <w:name w:val="B87D6641B1404CFFB4C223737C1CBDD67"/>
    <w:rsid w:val="008127F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7">
    <w:name w:val="2817CFC7DD384CDBB1B3684BA61ABD0A7"/>
    <w:rsid w:val="008127F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7">
    <w:name w:val="D0C93EDF37444B5A855B45C0BE8208BA7"/>
    <w:rsid w:val="008127F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7">
    <w:name w:val="B8227BEC073941FD9BDFD989A6125E9C7"/>
    <w:rsid w:val="008127F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6">
    <w:name w:val="064887BDE98043BCAC1E77EB594134B76"/>
    <w:rsid w:val="008127F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7">
    <w:name w:val="D264B1200D214DAFB266B226AF70C6647"/>
    <w:rsid w:val="008127F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6">
    <w:name w:val="A171465B8FC243F5B5B250D3E3EBDA6E6"/>
    <w:rsid w:val="008127F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7">
    <w:name w:val="9D5D924184C04D358D30CB53BB6100967"/>
    <w:rsid w:val="008127F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7">
    <w:name w:val="4B9DF4C5A5CE4615898EAE4AFA9E855D7"/>
    <w:rsid w:val="008127F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7">
    <w:name w:val="DDF2E376F1FD453CA2164CC87BF6ADF37"/>
    <w:rsid w:val="008127F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7">
    <w:name w:val="611C67C193AB4F929BC2F2BCB3324CCD7"/>
    <w:rsid w:val="008127F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7">
    <w:name w:val="87826CEAC1454F8EAA34609C6DBB3FF57"/>
    <w:rsid w:val="008127F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7">
    <w:name w:val="1FF23D8AE6C14938920F62461ED2F0997"/>
    <w:rsid w:val="008127F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8">
    <w:name w:val="7000F75C75A14EC08353E7171B5B1AAB8"/>
    <w:rsid w:val="008127F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8">
    <w:name w:val="D4F05B6A853E44018F0FB4C59F6A447A8"/>
    <w:rsid w:val="008127F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8">
    <w:name w:val="A7794AF7F62740BEB00619680D01BFF68"/>
    <w:rsid w:val="008127F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8">
    <w:name w:val="D5243FF986FA40529A99046A6179C48E8"/>
    <w:rsid w:val="008127F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8">
    <w:name w:val="B60302F8D02C452FB9E3737A8DA821558"/>
    <w:rsid w:val="008127F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8">
    <w:name w:val="963903D15B2B4C6696EE2CA4849406088"/>
    <w:rsid w:val="008127F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8">
    <w:name w:val="7420F83BAF4443E589967FCF745E25C58"/>
    <w:rsid w:val="008127F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8">
    <w:name w:val="6C764515E0204D048D3F3590A0E5D6D78"/>
    <w:rsid w:val="008127F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6">
    <w:name w:val="17DDA81BBC51477A97D4A675BBA09B386"/>
    <w:rsid w:val="008127F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6">
    <w:name w:val="8E69EA346451412DA9C2AFE38FFD89D06"/>
    <w:rsid w:val="008127F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7">
    <w:name w:val="B05114CA27374A679FCAB722FAB10CA27"/>
    <w:rsid w:val="008127F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6">
    <w:name w:val="C499FC30297B4AA79C7992347A3C5DA36"/>
    <w:rsid w:val="008127FF"/>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6">
    <w:name w:val="4DEB1CC222F44913BB25EFEC4AEA1C086"/>
    <w:rsid w:val="008127FF"/>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7">
    <w:name w:val="DD2027B0BAEF44219917C7345097203F7"/>
    <w:rsid w:val="008127FF"/>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6">
    <w:name w:val="4A2E35E5A198403F9351A6E69183C3856"/>
    <w:rsid w:val="008127FF"/>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6">
    <w:name w:val="C6BFE67E3A7744C78459B02E0BB48AD86"/>
    <w:rsid w:val="008127FF"/>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6">
    <w:name w:val="C854C2E238A640B490643813CB44A1186"/>
    <w:rsid w:val="008127FF"/>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6">
    <w:name w:val="13DE5A3F3DA044D2AF02D85DEFBF94AD6"/>
    <w:rsid w:val="008127FF"/>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6">
    <w:name w:val="72063D15A679465CA5512049436484ED6"/>
    <w:rsid w:val="008127FF"/>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6">
    <w:name w:val="8B14DAE168E14C64AD0E995059B0C1A36"/>
    <w:rsid w:val="008127FF"/>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7">
    <w:name w:val="2532EAF4394E4092A97F36AD740E43B17"/>
    <w:rsid w:val="008127FF"/>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7">
    <w:name w:val="074EFFC19191476EB0FAD195D5E97EA37"/>
    <w:rsid w:val="008127FF"/>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6">
    <w:name w:val="CDEAD71C66EC4E7CA6F9E654CCD9A4866"/>
    <w:rsid w:val="008127FF"/>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6">
    <w:name w:val="27DEADCA0EF64F96A11C062F12F5E7266"/>
    <w:rsid w:val="008127FF"/>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7">
    <w:name w:val="F07CD635DE264DC2A886F1616E8326147"/>
    <w:rsid w:val="008127FF"/>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7">
    <w:name w:val="B24587ABB95A4AF3AA20E09EB66D01147"/>
    <w:rsid w:val="008127FF"/>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7">
    <w:name w:val="9B21AD8856774DF891CF8F348A0813EB7"/>
    <w:rsid w:val="008127FF"/>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7">
    <w:name w:val="115DD93719A0416CBFF27D5F296861897"/>
    <w:rsid w:val="008127FF"/>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7">
    <w:name w:val="38FD97A7CB37424AA2397939B183E3507"/>
    <w:rsid w:val="008127FF"/>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7">
    <w:name w:val="1936A9B4557E4765B5B6F173F36C0ECA7"/>
    <w:rsid w:val="008127FF"/>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7">
    <w:name w:val="EA124E7491094D20B53AED7E34E69BA77"/>
    <w:rsid w:val="008127FF"/>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7">
    <w:name w:val="C6102A2EFC924EF98B05FA7750B68D907"/>
    <w:rsid w:val="008127F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7">
    <w:name w:val="57F4A7F349CB469F8FAE0EE62601740B7"/>
    <w:rsid w:val="00C967C5"/>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7">
    <w:name w:val="652BCE353A0D48B7A9D962675FA3266F7"/>
    <w:rsid w:val="00C967C5"/>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8">
    <w:name w:val="00FB1BA3FA6843B5A86528E398EE89D58"/>
    <w:rsid w:val="00C967C5"/>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7">
    <w:name w:val="ED0136FC6573414D9967167E8BAF8AEC7"/>
    <w:rsid w:val="00C967C5"/>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8">
    <w:name w:val="3C2BE701E70F4C1EAEADDA9C90E37ED28"/>
    <w:rsid w:val="00C967C5"/>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8">
    <w:name w:val="CE2CC965C51F4A3EA3BF11876CF9DBE78"/>
    <w:rsid w:val="00C967C5"/>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8">
    <w:name w:val="60BF6DD6A11F43CD95B6CE619279EC258"/>
    <w:rsid w:val="00C967C5"/>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8">
    <w:name w:val="2AB539B8F27B4893B18397B114FF0CC18"/>
    <w:rsid w:val="00C967C5"/>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8">
    <w:name w:val="86A23A3900A24FB188CA6346CDFF37A48"/>
    <w:rsid w:val="00C967C5"/>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7">
    <w:name w:val="391E5AC4DA7E4B0EA3A5D21422B917A77"/>
    <w:rsid w:val="00C967C5"/>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8">
    <w:name w:val="B335DF7764FC4B55ACE208C93D8240FD8"/>
    <w:rsid w:val="00C967C5"/>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8">
    <w:name w:val="A5532189052B4693BA841FF2B467F0FD8"/>
    <w:rsid w:val="00C967C5"/>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8">
    <w:name w:val="D5BC5DC49F744E5996FC51371A49BBB68"/>
    <w:rsid w:val="00C967C5"/>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7">
    <w:name w:val="98E158EBBFFC44409070322F92A964AF7"/>
    <w:rsid w:val="00C967C5"/>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8">
    <w:name w:val="DCDF878BA6B94397AE9C70A2F28CF0538"/>
    <w:rsid w:val="00C967C5"/>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8">
    <w:name w:val="B87D6641B1404CFFB4C223737C1CBDD68"/>
    <w:rsid w:val="00C967C5"/>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8">
    <w:name w:val="2817CFC7DD384CDBB1B3684BA61ABD0A8"/>
    <w:rsid w:val="00C967C5"/>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8">
    <w:name w:val="D0C93EDF37444B5A855B45C0BE8208BA8"/>
    <w:rsid w:val="00C967C5"/>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8">
    <w:name w:val="B8227BEC073941FD9BDFD989A6125E9C8"/>
    <w:rsid w:val="00C967C5"/>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7">
    <w:name w:val="064887BDE98043BCAC1E77EB594134B77"/>
    <w:rsid w:val="00C967C5"/>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8">
    <w:name w:val="D264B1200D214DAFB266B226AF70C6648"/>
    <w:rsid w:val="00C967C5"/>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7">
    <w:name w:val="A171465B8FC243F5B5B250D3E3EBDA6E7"/>
    <w:rsid w:val="00C967C5"/>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8">
    <w:name w:val="9D5D924184C04D358D30CB53BB6100968"/>
    <w:rsid w:val="00C967C5"/>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8">
    <w:name w:val="4B9DF4C5A5CE4615898EAE4AFA9E855D8"/>
    <w:rsid w:val="00C967C5"/>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8">
    <w:name w:val="DDF2E376F1FD453CA2164CC87BF6ADF38"/>
    <w:rsid w:val="00C967C5"/>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8">
    <w:name w:val="611C67C193AB4F929BC2F2BCB3324CCD8"/>
    <w:rsid w:val="00C967C5"/>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8">
    <w:name w:val="87826CEAC1454F8EAA34609C6DBB3FF58"/>
    <w:rsid w:val="00C967C5"/>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8">
    <w:name w:val="1FF23D8AE6C14938920F62461ED2F0998"/>
    <w:rsid w:val="00C967C5"/>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9">
    <w:name w:val="7000F75C75A14EC08353E7171B5B1AAB9"/>
    <w:rsid w:val="00C967C5"/>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9">
    <w:name w:val="D4F05B6A853E44018F0FB4C59F6A447A9"/>
    <w:rsid w:val="00C967C5"/>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9">
    <w:name w:val="A7794AF7F62740BEB00619680D01BFF69"/>
    <w:rsid w:val="00C967C5"/>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9">
    <w:name w:val="D5243FF986FA40529A99046A6179C48E9"/>
    <w:rsid w:val="00C967C5"/>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9">
    <w:name w:val="B60302F8D02C452FB9E3737A8DA821559"/>
    <w:rsid w:val="00C967C5"/>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9">
    <w:name w:val="963903D15B2B4C6696EE2CA4849406089"/>
    <w:rsid w:val="00C967C5"/>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9">
    <w:name w:val="7420F83BAF4443E589967FCF745E25C59"/>
    <w:rsid w:val="00C967C5"/>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9">
    <w:name w:val="6C764515E0204D048D3F3590A0E5D6D79"/>
    <w:rsid w:val="00C967C5"/>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7">
    <w:name w:val="17DDA81BBC51477A97D4A675BBA09B387"/>
    <w:rsid w:val="00C967C5"/>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7">
    <w:name w:val="8E69EA346451412DA9C2AFE38FFD89D07"/>
    <w:rsid w:val="00C967C5"/>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8">
    <w:name w:val="B05114CA27374A679FCAB722FAB10CA28"/>
    <w:rsid w:val="00C967C5"/>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7">
    <w:name w:val="C499FC30297B4AA79C7992347A3C5DA37"/>
    <w:rsid w:val="00C967C5"/>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7">
    <w:name w:val="4DEB1CC222F44913BB25EFEC4AEA1C087"/>
    <w:rsid w:val="00C967C5"/>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8">
    <w:name w:val="DD2027B0BAEF44219917C7345097203F8"/>
    <w:rsid w:val="00C967C5"/>
    <w:pPr>
      <w:tabs>
        <w:tab w:val="left" w:pos="2694"/>
      </w:tabs>
      <w:spacing w:before="100" w:beforeAutospacing="1" w:after="100" w:afterAutospacing="1" w:line="360" w:lineRule="auto"/>
    </w:pPr>
    <w:rPr>
      <w:rFonts w:eastAsiaTheme="minorHAnsi"/>
      <w:lang w:eastAsia="en-US"/>
    </w:rPr>
  </w:style>
  <w:style w:type="paragraph" w:customStyle="1" w:styleId="9DA751D6422A492DB493DF49F581492E">
    <w:name w:val="9DA751D6422A492DB493DF49F581492E"/>
    <w:rsid w:val="00C967C5"/>
    <w:pPr>
      <w:tabs>
        <w:tab w:val="left" w:pos="2694"/>
      </w:tabs>
      <w:spacing w:before="100" w:beforeAutospacing="1" w:after="100" w:afterAutospacing="1" w:line="360" w:lineRule="auto"/>
    </w:pPr>
    <w:rPr>
      <w:rFonts w:eastAsiaTheme="minorHAnsi"/>
      <w:lang w:eastAsia="en-US"/>
    </w:rPr>
  </w:style>
  <w:style w:type="paragraph" w:customStyle="1" w:styleId="E7E8D78A3CE84253BBAACEAE7B187F47">
    <w:name w:val="E7E8D78A3CE84253BBAACEAE7B187F47"/>
    <w:rsid w:val="00C967C5"/>
    <w:pPr>
      <w:tabs>
        <w:tab w:val="left" w:pos="2694"/>
      </w:tabs>
      <w:spacing w:before="100" w:beforeAutospacing="1" w:after="100" w:afterAutospacing="1" w:line="360" w:lineRule="auto"/>
    </w:pPr>
    <w:rPr>
      <w:rFonts w:eastAsiaTheme="minorHAnsi"/>
      <w:lang w:eastAsia="en-US"/>
    </w:rPr>
  </w:style>
  <w:style w:type="paragraph" w:customStyle="1" w:styleId="A269E46046BA4415BF06F627D0AE6D20">
    <w:name w:val="A269E46046BA4415BF06F627D0AE6D20"/>
    <w:rsid w:val="00C967C5"/>
    <w:pPr>
      <w:tabs>
        <w:tab w:val="left" w:pos="2694"/>
      </w:tabs>
      <w:spacing w:before="100" w:beforeAutospacing="1" w:after="100" w:afterAutospacing="1" w:line="360" w:lineRule="auto"/>
    </w:pPr>
    <w:rPr>
      <w:rFonts w:eastAsiaTheme="minorHAnsi"/>
      <w:lang w:eastAsia="en-US"/>
    </w:rPr>
  </w:style>
  <w:style w:type="paragraph" w:customStyle="1" w:styleId="264BFAD3E76A49A4A51BF7822E765A31">
    <w:name w:val="264BFAD3E76A49A4A51BF7822E765A31"/>
    <w:rsid w:val="00C967C5"/>
    <w:pPr>
      <w:tabs>
        <w:tab w:val="left" w:pos="2694"/>
      </w:tabs>
      <w:spacing w:before="100" w:beforeAutospacing="1" w:after="100" w:afterAutospacing="1" w:line="360" w:lineRule="auto"/>
    </w:pPr>
    <w:rPr>
      <w:rFonts w:eastAsiaTheme="minorHAnsi"/>
      <w:lang w:eastAsia="en-US"/>
    </w:rPr>
  </w:style>
  <w:style w:type="paragraph" w:customStyle="1" w:styleId="1744E984CD3E499C8091673D780B672D">
    <w:name w:val="1744E984CD3E499C8091673D780B672D"/>
    <w:rsid w:val="00C967C5"/>
    <w:pPr>
      <w:tabs>
        <w:tab w:val="left" w:pos="2694"/>
      </w:tabs>
      <w:spacing w:before="100" w:beforeAutospacing="1" w:after="100" w:afterAutospacing="1" w:line="360" w:lineRule="auto"/>
    </w:pPr>
    <w:rPr>
      <w:rFonts w:eastAsiaTheme="minorHAnsi"/>
      <w:lang w:eastAsia="en-US"/>
    </w:rPr>
  </w:style>
  <w:style w:type="paragraph" w:customStyle="1" w:styleId="8A0FABBA14EA40148276806E284398F5">
    <w:name w:val="8A0FABBA14EA40148276806E284398F5"/>
    <w:rsid w:val="00C967C5"/>
    <w:pPr>
      <w:tabs>
        <w:tab w:val="left" w:pos="2694"/>
      </w:tabs>
      <w:spacing w:before="100" w:beforeAutospacing="1" w:after="100" w:afterAutospacing="1" w:line="360" w:lineRule="auto"/>
    </w:pPr>
    <w:rPr>
      <w:rFonts w:eastAsiaTheme="minorHAnsi"/>
      <w:lang w:eastAsia="en-US"/>
    </w:rPr>
  </w:style>
  <w:style w:type="paragraph" w:customStyle="1" w:styleId="577EAF95E7064ABCAEDE641A40D21ABB">
    <w:name w:val="577EAF95E7064ABCAEDE641A40D21ABB"/>
    <w:rsid w:val="00C967C5"/>
    <w:pPr>
      <w:tabs>
        <w:tab w:val="left" w:pos="2694"/>
      </w:tabs>
      <w:spacing w:before="100" w:beforeAutospacing="1" w:after="100" w:afterAutospacing="1" w:line="360" w:lineRule="auto"/>
    </w:pPr>
    <w:rPr>
      <w:rFonts w:eastAsiaTheme="minorHAnsi"/>
      <w:lang w:eastAsia="en-US"/>
    </w:rPr>
  </w:style>
  <w:style w:type="paragraph" w:customStyle="1" w:styleId="1C8C0C2F3D0B4E999BEAC37F526A79DB">
    <w:name w:val="1C8C0C2F3D0B4E999BEAC37F526A79DB"/>
    <w:rsid w:val="00C967C5"/>
    <w:pPr>
      <w:tabs>
        <w:tab w:val="left" w:pos="2694"/>
      </w:tabs>
      <w:spacing w:before="100" w:beforeAutospacing="1" w:after="100" w:afterAutospacing="1" w:line="360" w:lineRule="auto"/>
    </w:pPr>
    <w:rPr>
      <w:rFonts w:eastAsiaTheme="minorHAnsi"/>
      <w:lang w:eastAsia="en-US"/>
    </w:rPr>
  </w:style>
  <w:style w:type="paragraph" w:customStyle="1" w:styleId="DA9BA478F5BA4489BE57158C28B037B3">
    <w:name w:val="DA9BA478F5BA4489BE57158C28B037B3"/>
    <w:rsid w:val="00C967C5"/>
    <w:pPr>
      <w:tabs>
        <w:tab w:val="left" w:pos="2694"/>
      </w:tabs>
      <w:spacing w:before="100" w:beforeAutospacing="1" w:after="100" w:afterAutospacing="1" w:line="360" w:lineRule="auto"/>
    </w:pPr>
    <w:rPr>
      <w:rFonts w:eastAsiaTheme="minorHAnsi"/>
      <w:lang w:eastAsia="en-US"/>
    </w:rPr>
  </w:style>
  <w:style w:type="paragraph" w:customStyle="1" w:styleId="475B07386576497B986E978A127C9476">
    <w:name w:val="475B07386576497B986E978A127C9476"/>
    <w:rsid w:val="00C967C5"/>
    <w:pPr>
      <w:tabs>
        <w:tab w:val="left" w:pos="2694"/>
      </w:tabs>
      <w:spacing w:before="100" w:beforeAutospacing="1" w:after="100" w:afterAutospacing="1" w:line="360" w:lineRule="auto"/>
    </w:pPr>
    <w:rPr>
      <w:rFonts w:eastAsiaTheme="minorHAnsi"/>
      <w:lang w:eastAsia="en-US"/>
    </w:rPr>
  </w:style>
  <w:style w:type="paragraph" w:customStyle="1" w:styleId="9559734B3462437A863D4D209B1DA1C0">
    <w:name w:val="9559734B3462437A863D4D209B1DA1C0"/>
    <w:rsid w:val="00C967C5"/>
    <w:pPr>
      <w:tabs>
        <w:tab w:val="left" w:pos="2694"/>
      </w:tabs>
      <w:spacing w:before="100" w:beforeAutospacing="1" w:after="100" w:afterAutospacing="1" w:line="360" w:lineRule="auto"/>
    </w:pPr>
    <w:rPr>
      <w:rFonts w:eastAsiaTheme="minorHAnsi"/>
      <w:lang w:eastAsia="en-US"/>
    </w:rPr>
  </w:style>
  <w:style w:type="paragraph" w:customStyle="1" w:styleId="5892A84E07B54F1BA0B39426A6B1F827">
    <w:name w:val="5892A84E07B54F1BA0B39426A6B1F827"/>
    <w:rsid w:val="00C967C5"/>
    <w:pPr>
      <w:tabs>
        <w:tab w:val="left" w:pos="2694"/>
      </w:tabs>
      <w:spacing w:before="100" w:beforeAutospacing="1" w:after="100" w:afterAutospacing="1" w:line="360" w:lineRule="auto"/>
    </w:pPr>
    <w:rPr>
      <w:rFonts w:eastAsiaTheme="minorHAnsi"/>
      <w:lang w:eastAsia="en-US"/>
    </w:rPr>
  </w:style>
  <w:style w:type="paragraph" w:customStyle="1" w:styleId="8B87CC76D11B4A2A83C98075D600E764">
    <w:name w:val="8B87CC76D11B4A2A83C98075D600E764"/>
    <w:rsid w:val="00C967C5"/>
    <w:pPr>
      <w:tabs>
        <w:tab w:val="left" w:pos="2694"/>
      </w:tabs>
      <w:spacing w:before="100" w:beforeAutospacing="1" w:after="100" w:afterAutospacing="1" w:line="360" w:lineRule="auto"/>
    </w:pPr>
    <w:rPr>
      <w:rFonts w:eastAsiaTheme="minorHAnsi"/>
      <w:lang w:eastAsia="en-US"/>
    </w:rPr>
  </w:style>
  <w:style w:type="paragraph" w:customStyle="1" w:styleId="F5B5A4366A7844A9B0C33BB9D7157923">
    <w:name w:val="F5B5A4366A7844A9B0C33BB9D7157923"/>
    <w:rsid w:val="00C967C5"/>
    <w:pPr>
      <w:tabs>
        <w:tab w:val="left" w:pos="2694"/>
      </w:tabs>
      <w:spacing w:before="100" w:beforeAutospacing="1" w:after="100" w:afterAutospacing="1" w:line="360" w:lineRule="auto"/>
    </w:pPr>
    <w:rPr>
      <w:rFonts w:eastAsiaTheme="minorHAnsi"/>
      <w:lang w:eastAsia="en-US"/>
    </w:rPr>
  </w:style>
  <w:style w:type="paragraph" w:customStyle="1" w:styleId="E4A7CA83CFA14BADB98CA175802BE21B">
    <w:name w:val="E4A7CA83CFA14BADB98CA175802BE21B"/>
    <w:rsid w:val="00C967C5"/>
    <w:pPr>
      <w:tabs>
        <w:tab w:val="left" w:pos="2694"/>
      </w:tabs>
      <w:spacing w:before="100" w:beforeAutospacing="1" w:after="100" w:afterAutospacing="1" w:line="360" w:lineRule="auto"/>
    </w:pPr>
    <w:rPr>
      <w:rFonts w:eastAsiaTheme="minorHAnsi"/>
      <w:lang w:eastAsia="en-US"/>
    </w:rPr>
  </w:style>
  <w:style w:type="paragraph" w:customStyle="1" w:styleId="E549EDB7A64F4A43AB3EAAB0B73493BE">
    <w:name w:val="E549EDB7A64F4A43AB3EAAB0B73493BE"/>
    <w:rsid w:val="00C967C5"/>
    <w:pPr>
      <w:tabs>
        <w:tab w:val="left" w:pos="2694"/>
      </w:tabs>
      <w:spacing w:before="100" w:beforeAutospacing="1" w:after="100" w:afterAutospacing="1" w:line="360" w:lineRule="auto"/>
    </w:pPr>
    <w:rPr>
      <w:rFonts w:eastAsiaTheme="minorHAnsi"/>
      <w:lang w:eastAsia="en-US"/>
    </w:rPr>
  </w:style>
  <w:style w:type="paragraph" w:customStyle="1" w:styleId="71C4788E2F9840E8922859366358E31A">
    <w:name w:val="71C4788E2F9840E8922859366358E31A"/>
    <w:rsid w:val="00C967C5"/>
    <w:pPr>
      <w:tabs>
        <w:tab w:val="left" w:pos="2694"/>
      </w:tabs>
      <w:spacing w:before="100" w:beforeAutospacing="1" w:after="100" w:afterAutospacing="1" w:line="360" w:lineRule="auto"/>
    </w:pPr>
    <w:rPr>
      <w:rFonts w:eastAsiaTheme="minorHAnsi"/>
      <w:lang w:eastAsia="en-US"/>
    </w:rPr>
  </w:style>
  <w:style w:type="paragraph" w:customStyle="1" w:styleId="718A1A72E2D34FDBAEB932641B5C0907">
    <w:name w:val="718A1A72E2D34FDBAEB932641B5C0907"/>
    <w:rsid w:val="00C967C5"/>
    <w:pPr>
      <w:tabs>
        <w:tab w:val="left" w:pos="2694"/>
      </w:tabs>
      <w:spacing w:before="100" w:beforeAutospacing="1" w:after="100" w:afterAutospacing="1" w:line="360" w:lineRule="auto"/>
    </w:pPr>
    <w:rPr>
      <w:rFonts w:eastAsiaTheme="minorHAnsi"/>
      <w:lang w:eastAsia="en-US"/>
    </w:rPr>
  </w:style>
  <w:style w:type="paragraph" w:customStyle="1" w:styleId="B0E782FF1A644EEE9A4B75360D49F1D4">
    <w:name w:val="B0E782FF1A644EEE9A4B75360D49F1D4"/>
    <w:rsid w:val="00C967C5"/>
    <w:pPr>
      <w:tabs>
        <w:tab w:val="left" w:pos="2694"/>
      </w:tabs>
      <w:spacing w:before="100" w:beforeAutospacing="1" w:after="100" w:afterAutospacing="1" w:line="360" w:lineRule="auto"/>
    </w:pPr>
    <w:rPr>
      <w:rFonts w:eastAsiaTheme="minorHAnsi"/>
      <w:lang w:eastAsia="en-US"/>
    </w:rPr>
  </w:style>
  <w:style w:type="paragraph" w:customStyle="1" w:styleId="23680BA51E534499AFED5734B4DF4A56">
    <w:name w:val="23680BA51E534499AFED5734B4DF4A56"/>
    <w:rsid w:val="00C967C5"/>
    <w:pPr>
      <w:tabs>
        <w:tab w:val="left" w:pos="2694"/>
      </w:tabs>
      <w:spacing w:before="100" w:beforeAutospacing="1" w:after="100" w:afterAutospacing="1" w:line="360" w:lineRule="auto"/>
    </w:pPr>
    <w:rPr>
      <w:rFonts w:eastAsiaTheme="minorHAnsi"/>
      <w:lang w:eastAsia="en-US"/>
    </w:rPr>
  </w:style>
  <w:style w:type="paragraph" w:customStyle="1" w:styleId="268DC5151300487C9C1D50048000365F">
    <w:name w:val="268DC5151300487C9C1D50048000365F"/>
    <w:rsid w:val="00C967C5"/>
    <w:pPr>
      <w:spacing w:after="200" w:line="276" w:lineRule="auto"/>
    </w:pPr>
  </w:style>
  <w:style w:type="paragraph" w:customStyle="1" w:styleId="57F4A7F349CB469F8FAE0EE62601740B8">
    <w:name w:val="57F4A7F349CB469F8FAE0EE62601740B8"/>
    <w:rsid w:val="007A3F52"/>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8">
    <w:name w:val="652BCE353A0D48B7A9D962675FA3266F8"/>
    <w:rsid w:val="007A3F52"/>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9">
    <w:name w:val="00FB1BA3FA6843B5A86528E398EE89D59"/>
    <w:rsid w:val="007A3F52"/>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8">
    <w:name w:val="ED0136FC6573414D9967167E8BAF8AEC8"/>
    <w:rsid w:val="007A3F52"/>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9">
    <w:name w:val="3C2BE701E70F4C1EAEADDA9C90E37ED29"/>
    <w:rsid w:val="007A3F52"/>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9">
    <w:name w:val="CE2CC965C51F4A3EA3BF11876CF9DBE79"/>
    <w:rsid w:val="007A3F52"/>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8">
    <w:name w:val="391E5AC4DA7E4B0EA3A5D21422B917A78"/>
    <w:rsid w:val="007A3F52"/>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8">
    <w:name w:val="98E158EBBFFC44409070322F92A964AF8"/>
    <w:rsid w:val="007A3F52"/>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9">
    <w:name w:val="DCDF878BA6B94397AE9C70A2F28CF0539"/>
    <w:rsid w:val="007A3F52"/>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8">
    <w:name w:val="064887BDE98043BCAC1E77EB594134B78"/>
    <w:rsid w:val="007A3F52"/>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9">
    <w:name w:val="D264B1200D214DAFB266B226AF70C6649"/>
    <w:rsid w:val="007A3F52"/>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8">
    <w:name w:val="A171465B8FC243F5B5B250D3E3EBDA6E8"/>
    <w:rsid w:val="007A3F52"/>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8">
    <w:name w:val="17DDA81BBC51477A97D4A675BBA09B388"/>
    <w:rsid w:val="007A3F52"/>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
    <w:name w:val="705E7BCFBC994E8CA9663ED2CD97E014"/>
    <w:rsid w:val="007A3F52"/>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
    <w:name w:val="6EF8E480703747489BC94BDED547AF8C"/>
    <w:rsid w:val="007A3F52"/>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
    <w:name w:val="7D30F58AF17346428857E45355BD5924"/>
    <w:rsid w:val="007A3F52"/>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
    <w:name w:val="5F0448F6D0EC43C0B1BC3C4F4806C4F7"/>
    <w:rsid w:val="007A3F52"/>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
    <w:name w:val="977858D4F184407BB83883615DF39DCA"/>
    <w:rsid w:val="007A3F52"/>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
    <w:name w:val="1BC09851CCA54171B2B336DE127B4A4A"/>
    <w:rsid w:val="007A3F52"/>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
    <w:name w:val="C641163AE61D4BB2B072837B72FA005F"/>
    <w:rsid w:val="007A3F52"/>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
    <w:name w:val="04A4C3282D0B47EA9440E4633B6F4885"/>
    <w:rsid w:val="007A3F52"/>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
    <w:name w:val="0AAEA57299374E169230622C5C1971AC"/>
    <w:rsid w:val="007A3F52"/>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
    <w:name w:val="2883670D28D54708B55CA1C801BCF927"/>
    <w:rsid w:val="007A3F52"/>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
    <w:name w:val="61A41571E29F48028CA33DE949B26458"/>
    <w:rsid w:val="007A3F52"/>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
    <w:name w:val="6BC44D148DFF40D38582990CB5265A93"/>
    <w:rsid w:val="007A3F52"/>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
    <w:name w:val="346E0D2676AF495BB7F853FDFFF03D06"/>
    <w:rsid w:val="007A3F52"/>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
    <w:name w:val="5FB6D4C9A5064743A60F2F7A0BAA50BB"/>
    <w:rsid w:val="007A3F52"/>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
    <w:name w:val="C5670E0002074BC8BE3BA2A4F7BC7EAF"/>
    <w:rsid w:val="007A3F52"/>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
    <w:name w:val="1382C80641F6436CB91FB329CAB47F5B"/>
    <w:rsid w:val="007A3F52"/>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
    <w:name w:val="CAF52EEEB1F74970BFEA1426F6BCDF36"/>
    <w:rsid w:val="007A3F52"/>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
    <w:name w:val="E199518485534330884C14E7C627CC4A"/>
    <w:rsid w:val="007A3F52"/>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
    <w:name w:val="496EFEC3842E43C8AC45747C2FF1C918"/>
    <w:rsid w:val="007A3F52"/>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
    <w:name w:val="542328D44F3F4FAAB9EF8889055707C5"/>
    <w:rsid w:val="007A3F52"/>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
    <w:name w:val="EA42FB7414F04592B92AB759CE534BA8"/>
    <w:rsid w:val="007A3F52"/>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
    <w:name w:val="32344D77B89748CEA1B08E8603E85A6A"/>
    <w:rsid w:val="007A3F52"/>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
    <w:name w:val="FE933A2479CB464CAB6FA446DCC58C6B"/>
    <w:rsid w:val="007A3F52"/>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
    <w:name w:val="CCCCD553B0A94031906CFB94C7BA52B5"/>
    <w:rsid w:val="007A3F52"/>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
    <w:name w:val="41F0C1D73E954F71A4C2A7412A080FB1"/>
    <w:rsid w:val="007A3F52"/>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9">
    <w:name w:val="57F4A7F349CB469F8FAE0EE62601740B9"/>
    <w:rsid w:val="00846D43"/>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9">
    <w:name w:val="652BCE353A0D48B7A9D962675FA3266F9"/>
    <w:rsid w:val="00846D43"/>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0">
    <w:name w:val="00FB1BA3FA6843B5A86528E398EE89D510"/>
    <w:rsid w:val="00846D43"/>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9">
    <w:name w:val="ED0136FC6573414D9967167E8BAF8AEC9"/>
    <w:rsid w:val="00846D43"/>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0">
    <w:name w:val="3C2BE701E70F4C1EAEADDA9C90E37ED210"/>
    <w:rsid w:val="00846D43"/>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0">
    <w:name w:val="CE2CC965C51F4A3EA3BF11876CF9DBE710"/>
    <w:rsid w:val="00846D43"/>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9">
    <w:name w:val="391E5AC4DA7E4B0EA3A5D21422B917A79"/>
    <w:rsid w:val="00846D43"/>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9">
    <w:name w:val="98E158EBBFFC44409070322F92A964AF9"/>
    <w:rsid w:val="00846D43"/>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0">
    <w:name w:val="DCDF878BA6B94397AE9C70A2F28CF05310"/>
    <w:rsid w:val="00846D43"/>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9">
    <w:name w:val="064887BDE98043BCAC1E77EB594134B79"/>
    <w:rsid w:val="00846D43"/>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0">
    <w:name w:val="D264B1200D214DAFB266B226AF70C66410"/>
    <w:rsid w:val="00846D43"/>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9">
    <w:name w:val="A171465B8FC243F5B5B250D3E3EBDA6E9"/>
    <w:rsid w:val="00846D43"/>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9">
    <w:name w:val="17DDA81BBC51477A97D4A675BBA09B389"/>
    <w:rsid w:val="00846D43"/>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1">
    <w:name w:val="705E7BCFBC994E8CA9663ED2CD97E0141"/>
    <w:rsid w:val="00846D43"/>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1">
    <w:name w:val="6EF8E480703747489BC94BDED547AF8C1"/>
    <w:rsid w:val="00846D43"/>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1">
    <w:name w:val="7D30F58AF17346428857E45355BD59241"/>
    <w:rsid w:val="00846D43"/>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1">
    <w:name w:val="5F0448F6D0EC43C0B1BC3C4F4806C4F71"/>
    <w:rsid w:val="00846D43"/>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1">
    <w:name w:val="977858D4F184407BB83883615DF39DCA1"/>
    <w:rsid w:val="00846D43"/>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1">
    <w:name w:val="1BC09851CCA54171B2B336DE127B4A4A1"/>
    <w:rsid w:val="00846D43"/>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1">
    <w:name w:val="C641163AE61D4BB2B072837B72FA005F1"/>
    <w:rsid w:val="00846D43"/>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1">
    <w:name w:val="04A4C3282D0B47EA9440E4633B6F48851"/>
    <w:rsid w:val="00846D43"/>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1">
    <w:name w:val="0AAEA57299374E169230622C5C1971AC1"/>
    <w:rsid w:val="00846D43"/>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1">
    <w:name w:val="2883670D28D54708B55CA1C801BCF9271"/>
    <w:rsid w:val="00846D43"/>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1">
    <w:name w:val="61A41571E29F48028CA33DE949B264581"/>
    <w:rsid w:val="00846D43"/>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1">
    <w:name w:val="6BC44D148DFF40D38582990CB5265A931"/>
    <w:rsid w:val="00846D43"/>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1">
    <w:name w:val="346E0D2676AF495BB7F853FDFFF03D061"/>
    <w:rsid w:val="00846D43"/>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1">
    <w:name w:val="5FB6D4C9A5064743A60F2F7A0BAA50BB1"/>
    <w:rsid w:val="00846D43"/>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1">
    <w:name w:val="C5670E0002074BC8BE3BA2A4F7BC7EAF1"/>
    <w:rsid w:val="00846D43"/>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1">
    <w:name w:val="1382C80641F6436CB91FB329CAB47F5B1"/>
    <w:rsid w:val="00846D43"/>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1">
    <w:name w:val="CAF52EEEB1F74970BFEA1426F6BCDF361"/>
    <w:rsid w:val="00846D43"/>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1">
    <w:name w:val="E199518485534330884C14E7C627CC4A1"/>
    <w:rsid w:val="00846D43"/>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1">
    <w:name w:val="496EFEC3842E43C8AC45747C2FF1C9181"/>
    <w:rsid w:val="00846D43"/>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1">
    <w:name w:val="542328D44F3F4FAAB9EF8889055707C51"/>
    <w:rsid w:val="00846D43"/>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1">
    <w:name w:val="EA42FB7414F04592B92AB759CE534BA81"/>
    <w:rsid w:val="00846D43"/>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1">
    <w:name w:val="32344D77B89748CEA1B08E8603E85A6A1"/>
    <w:rsid w:val="00846D43"/>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1">
    <w:name w:val="FE933A2479CB464CAB6FA446DCC58C6B1"/>
    <w:rsid w:val="00846D43"/>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1">
    <w:name w:val="CCCCD553B0A94031906CFB94C7BA52B51"/>
    <w:rsid w:val="00846D43"/>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1">
    <w:name w:val="41F0C1D73E954F71A4C2A7412A080FB11"/>
    <w:rsid w:val="00846D43"/>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0">
    <w:name w:val="57F4A7F349CB469F8FAE0EE62601740B10"/>
    <w:rsid w:val="009B164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0">
    <w:name w:val="652BCE353A0D48B7A9D962675FA3266F10"/>
    <w:rsid w:val="009B164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1">
    <w:name w:val="00FB1BA3FA6843B5A86528E398EE89D511"/>
    <w:rsid w:val="009B164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0">
    <w:name w:val="ED0136FC6573414D9967167E8BAF8AEC10"/>
    <w:rsid w:val="009B164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1">
    <w:name w:val="3C2BE701E70F4C1EAEADDA9C90E37ED211"/>
    <w:rsid w:val="009B164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1">
    <w:name w:val="CE2CC965C51F4A3EA3BF11876CF9DBE711"/>
    <w:rsid w:val="009B164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0">
    <w:name w:val="391E5AC4DA7E4B0EA3A5D21422B917A710"/>
    <w:rsid w:val="009B164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0">
    <w:name w:val="98E158EBBFFC44409070322F92A964AF10"/>
    <w:rsid w:val="009B164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1">
    <w:name w:val="DCDF878BA6B94397AE9C70A2F28CF05311"/>
    <w:rsid w:val="009B164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0">
    <w:name w:val="064887BDE98043BCAC1E77EB594134B710"/>
    <w:rsid w:val="009B164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1">
    <w:name w:val="D264B1200D214DAFB266B226AF70C66411"/>
    <w:rsid w:val="009B164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0">
    <w:name w:val="A171465B8FC243F5B5B250D3E3EBDA6E10"/>
    <w:rsid w:val="009B164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0">
    <w:name w:val="17DDA81BBC51477A97D4A675BBA09B3810"/>
    <w:rsid w:val="009B1641"/>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2">
    <w:name w:val="705E7BCFBC994E8CA9663ED2CD97E0142"/>
    <w:rsid w:val="009B1641"/>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2">
    <w:name w:val="6EF8E480703747489BC94BDED547AF8C2"/>
    <w:rsid w:val="009B1641"/>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2">
    <w:name w:val="7D30F58AF17346428857E45355BD59242"/>
    <w:rsid w:val="009B1641"/>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2">
    <w:name w:val="5F0448F6D0EC43C0B1BC3C4F4806C4F72"/>
    <w:rsid w:val="009B1641"/>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2">
    <w:name w:val="977858D4F184407BB83883615DF39DCA2"/>
    <w:rsid w:val="009B1641"/>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2">
    <w:name w:val="1BC09851CCA54171B2B336DE127B4A4A2"/>
    <w:rsid w:val="009B1641"/>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2">
    <w:name w:val="C641163AE61D4BB2B072837B72FA005F2"/>
    <w:rsid w:val="009B1641"/>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2">
    <w:name w:val="04A4C3282D0B47EA9440E4633B6F48852"/>
    <w:rsid w:val="009B1641"/>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2">
    <w:name w:val="0AAEA57299374E169230622C5C1971AC2"/>
    <w:rsid w:val="009B1641"/>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2">
    <w:name w:val="2883670D28D54708B55CA1C801BCF9272"/>
    <w:rsid w:val="009B1641"/>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2">
    <w:name w:val="61A41571E29F48028CA33DE949B264582"/>
    <w:rsid w:val="009B1641"/>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2">
    <w:name w:val="6BC44D148DFF40D38582990CB5265A932"/>
    <w:rsid w:val="009B1641"/>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2">
    <w:name w:val="346E0D2676AF495BB7F853FDFFF03D062"/>
    <w:rsid w:val="009B1641"/>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2">
    <w:name w:val="5FB6D4C9A5064743A60F2F7A0BAA50BB2"/>
    <w:rsid w:val="009B1641"/>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2">
    <w:name w:val="C5670E0002074BC8BE3BA2A4F7BC7EAF2"/>
    <w:rsid w:val="009B1641"/>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2">
    <w:name w:val="1382C80641F6436CB91FB329CAB47F5B2"/>
    <w:rsid w:val="009B1641"/>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2">
    <w:name w:val="CAF52EEEB1F74970BFEA1426F6BCDF362"/>
    <w:rsid w:val="009B1641"/>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2">
    <w:name w:val="E199518485534330884C14E7C627CC4A2"/>
    <w:rsid w:val="009B1641"/>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2">
    <w:name w:val="496EFEC3842E43C8AC45747C2FF1C9182"/>
    <w:rsid w:val="009B1641"/>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2">
    <w:name w:val="542328D44F3F4FAAB9EF8889055707C52"/>
    <w:rsid w:val="009B1641"/>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2">
    <w:name w:val="EA42FB7414F04592B92AB759CE534BA82"/>
    <w:rsid w:val="009B1641"/>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2">
    <w:name w:val="32344D77B89748CEA1B08E8603E85A6A2"/>
    <w:rsid w:val="009B1641"/>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2">
    <w:name w:val="FE933A2479CB464CAB6FA446DCC58C6B2"/>
    <w:rsid w:val="009B1641"/>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2">
    <w:name w:val="CCCCD553B0A94031906CFB94C7BA52B52"/>
    <w:rsid w:val="009B1641"/>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2">
    <w:name w:val="41F0C1D73E954F71A4C2A7412A080FB12"/>
    <w:rsid w:val="009B1641"/>
    <w:pPr>
      <w:tabs>
        <w:tab w:val="left" w:pos="2694"/>
      </w:tabs>
      <w:spacing w:before="100" w:beforeAutospacing="1" w:after="100" w:afterAutospacing="1" w:line="360" w:lineRule="auto"/>
    </w:pPr>
    <w:rPr>
      <w:rFonts w:eastAsiaTheme="minorHAnsi"/>
      <w:lang w:eastAsia="en-US"/>
    </w:rPr>
  </w:style>
  <w:style w:type="paragraph" w:customStyle="1" w:styleId="8056988096504906836671A20A0F6FE0">
    <w:name w:val="8056988096504906836671A20A0F6FE0"/>
    <w:rsid w:val="0028378B"/>
  </w:style>
  <w:style w:type="paragraph" w:customStyle="1" w:styleId="57F4A7F349CB469F8FAE0EE62601740B11">
    <w:name w:val="57F4A7F349CB469F8FAE0EE62601740B11"/>
    <w:rsid w:val="000022F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1">
    <w:name w:val="652BCE353A0D48B7A9D962675FA3266F11"/>
    <w:rsid w:val="000022F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2">
    <w:name w:val="00FB1BA3FA6843B5A86528E398EE89D512"/>
    <w:rsid w:val="000022F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1">
    <w:name w:val="ED0136FC6573414D9967167E8BAF8AEC11"/>
    <w:rsid w:val="000022F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2">
    <w:name w:val="3C2BE701E70F4C1EAEADDA9C90E37ED212"/>
    <w:rsid w:val="000022F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2">
    <w:name w:val="CE2CC965C51F4A3EA3BF11876CF9DBE712"/>
    <w:rsid w:val="000022F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1">
    <w:name w:val="391E5AC4DA7E4B0EA3A5D21422B917A711"/>
    <w:rsid w:val="000022F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1">
    <w:name w:val="98E158EBBFFC44409070322F92A964AF11"/>
    <w:rsid w:val="000022F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2">
    <w:name w:val="DCDF878BA6B94397AE9C70A2F28CF05312"/>
    <w:rsid w:val="000022F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1">
    <w:name w:val="064887BDE98043BCAC1E77EB594134B711"/>
    <w:rsid w:val="000022F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2">
    <w:name w:val="D264B1200D214DAFB266B226AF70C66412"/>
    <w:rsid w:val="000022F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1">
    <w:name w:val="A171465B8FC243F5B5B250D3E3EBDA6E11"/>
    <w:rsid w:val="000022F0"/>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1">
    <w:name w:val="17DDA81BBC51477A97D4A675BBA09B3811"/>
    <w:rsid w:val="000022F0"/>
    <w:pPr>
      <w:tabs>
        <w:tab w:val="left" w:pos="2694"/>
      </w:tabs>
      <w:spacing w:before="100" w:beforeAutospacing="1" w:after="100" w:afterAutospacing="1" w:line="360" w:lineRule="auto"/>
    </w:pPr>
    <w:rPr>
      <w:rFonts w:eastAsiaTheme="minorHAnsi"/>
      <w:lang w:eastAsia="en-US"/>
    </w:rPr>
  </w:style>
  <w:style w:type="paragraph" w:customStyle="1" w:styleId="705E7BCFBC994E8CA9663ED2CD97E0143">
    <w:name w:val="705E7BCFBC994E8CA9663ED2CD97E0143"/>
    <w:rsid w:val="000022F0"/>
    <w:pPr>
      <w:tabs>
        <w:tab w:val="left" w:pos="2694"/>
      </w:tabs>
      <w:spacing w:before="100" w:beforeAutospacing="1" w:after="100" w:afterAutospacing="1" w:line="360" w:lineRule="auto"/>
    </w:pPr>
    <w:rPr>
      <w:rFonts w:eastAsiaTheme="minorHAnsi"/>
      <w:lang w:eastAsia="en-US"/>
    </w:rPr>
  </w:style>
  <w:style w:type="paragraph" w:customStyle="1" w:styleId="6EF8E480703747489BC94BDED547AF8C3">
    <w:name w:val="6EF8E480703747489BC94BDED547AF8C3"/>
    <w:rsid w:val="000022F0"/>
    <w:pPr>
      <w:tabs>
        <w:tab w:val="left" w:pos="2694"/>
      </w:tabs>
      <w:spacing w:before="100" w:beforeAutospacing="1" w:after="100" w:afterAutospacing="1" w:line="360" w:lineRule="auto"/>
    </w:pPr>
    <w:rPr>
      <w:rFonts w:eastAsiaTheme="minorHAnsi"/>
      <w:lang w:eastAsia="en-US"/>
    </w:rPr>
  </w:style>
  <w:style w:type="paragraph" w:customStyle="1" w:styleId="7D30F58AF17346428857E45355BD59243">
    <w:name w:val="7D30F58AF17346428857E45355BD59243"/>
    <w:rsid w:val="000022F0"/>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3">
    <w:name w:val="5F0448F6D0EC43C0B1BC3C4F4806C4F73"/>
    <w:rsid w:val="000022F0"/>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3">
    <w:name w:val="977858D4F184407BB83883615DF39DCA3"/>
    <w:rsid w:val="000022F0"/>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3">
    <w:name w:val="1BC09851CCA54171B2B336DE127B4A4A3"/>
    <w:rsid w:val="000022F0"/>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3">
    <w:name w:val="C641163AE61D4BB2B072837B72FA005F3"/>
    <w:rsid w:val="000022F0"/>
    <w:pPr>
      <w:tabs>
        <w:tab w:val="left" w:pos="2694"/>
      </w:tabs>
      <w:spacing w:before="100" w:beforeAutospacing="1" w:after="100" w:afterAutospacing="1" w:line="360" w:lineRule="auto"/>
    </w:pPr>
    <w:rPr>
      <w:rFonts w:eastAsiaTheme="minorHAnsi"/>
      <w:lang w:eastAsia="en-US"/>
    </w:rPr>
  </w:style>
  <w:style w:type="paragraph" w:customStyle="1" w:styleId="04A4C3282D0B47EA9440E4633B6F48853">
    <w:name w:val="04A4C3282D0B47EA9440E4633B6F48853"/>
    <w:rsid w:val="000022F0"/>
    <w:pPr>
      <w:tabs>
        <w:tab w:val="left" w:pos="2694"/>
      </w:tabs>
      <w:spacing w:before="100" w:beforeAutospacing="1" w:after="100" w:afterAutospacing="1" w:line="360" w:lineRule="auto"/>
    </w:pPr>
    <w:rPr>
      <w:rFonts w:eastAsiaTheme="minorHAnsi"/>
      <w:lang w:eastAsia="en-US"/>
    </w:rPr>
  </w:style>
  <w:style w:type="paragraph" w:customStyle="1" w:styleId="0AAEA57299374E169230622C5C1971AC3">
    <w:name w:val="0AAEA57299374E169230622C5C1971AC3"/>
    <w:rsid w:val="000022F0"/>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3">
    <w:name w:val="2883670D28D54708B55CA1C801BCF9273"/>
    <w:rsid w:val="000022F0"/>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3">
    <w:name w:val="61A41571E29F48028CA33DE949B264583"/>
    <w:rsid w:val="000022F0"/>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3">
    <w:name w:val="6BC44D148DFF40D38582990CB5265A933"/>
    <w:rsid w:val="000022F0"/>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3">
    <w:name w:val="346E0D2676AF495BB7F853FDFFF03D063"/>
    <w:rsid w:val="000022F0"/>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3">
    <w:name w:val="5FB6D4C9A5064743A60F2F7A0BAA50BB3"/>
    <w:rsid w:val="000022F0"/>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3">
    <w:name w:val="C5670E0002074BC8BE3BA2A4F7BC7EAF3"/>
    <w:rsid w:val="000022F0"/>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3">
    <w:name w:val="1382C80641F6436CB91FB329CAB47F5B3"/>
    <w:rsid w:val="000022F0"/>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3">
    <w:name w:val="CAF52EEEB1F74970BFEA1426F6BCDF363"/>
    <w:rsid w:val="000022F0"/>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3">
    <w:name w:val="E199518485534330884C14E7C627CC4A3"/>
    <w:rsid w:val="000022F0"/>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3">
    <w:name w:val="496EFEC3842E43C8AC45747C2FF1C9183"/>
    <w:rsid w:val="000022F0"/>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3">
    <w:name w:val="542328D44F3F4FAAB9EF8889055707C53"/>
    <w:rsid w:val="000022F0"/>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3">
    <w:name w:val="EA42FB7414F04592B92AB759CE534BA83"/>
    <w:rsid w:val="000022F0"/>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3">
    <w:name w:val="32344D77B89748CEA1B08E8603E85A6A3"/>
    <w:rsid w:val="000022F0"/>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3">
    <w:name w:val="FE933A2479CB464CAB6FA446DCC58C6B3"/>
    <w:rsid w:val="000022F0"/>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3">
    <w:name w:val="CCCCD553B0A94031906CFB94C7BA52B53"/>
    <w:rsid w:val="000022F0"/>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3">
    <w:name w:val="41F0C1D73E954F71A4C2A7412A080FB13"/>
    <w:rsid w:val="000022F0"/>
    <w:pPr>
      <w:tabs>
        <w:tab w:val="left" w:pos="2694"/>
      </w:tabs>
      <w:spacing w:before="100" w:beforeAutospacing="1" w:after="100" w:afterAutospacing="1" w:line="360" w:lineRule="auto"/>
    </w:pPr>
    <w:rPr>
      <w:rFonts w:eastAsiaTheme="minorHAnsi"/>
      <w:lang w:eastAsia="en-US"/>
    </w:rPr>
  </w:style>
  <w:style w:type="paragraph" w:customStyle="1" w:styleId="B44D0122ACEC437BB1C97A3C6C0C3425">
    <w:name w:val="B44D0122ACEC437BB1C97A3C6C0C3425"/>
    <w:rsid w:val="006167D0"/>
  </w:style>
  <w:style w:type="paragraph" w:customStyle="1" w:styleId="FA48CF9E7507480B8F7E621DE39A5874">
    <w:name w:val="FA48CF9E7507480B8F7E621DE39A5874"/>
    <w:rsid w:val="006167D0"/>
  </w:style>
  <w:style w:type="paragraph" w:customStyle="1" w:styleId="1B202536F3BE4B3FB0EE1AC55DC34BBD">
    <w:name w:val="1B202536F3BE4B3FB0EE1AC55DC34BBD"/>
    <w:rsid w:val="006167D0"/>
  </w:style>
  <w:style w:type="paragraph" w:customStyle="1" w:styleId="381DD4420A07465D871D36A5ACEC62DE">
    <w:name w:val="381DD4420A07465D871D36A5ACEC62DE"/>
    <w:rsid w:val="006167D0"/>
  </w:style>
  <w:style w:type="paragraph" w:customStyle="1" w:styleId="F4B992B80E5C459590EC558D405CCFDE">
    <w:name w:val="F4B992B80E5C459590EC558D405CCFDE"/>
    <w:rsid w:val="006167D0"/>
  </w:style>
  <w:style w:type="paragraph" w:customStyle="1" w:styleId="0D229EA554CF4FFD8F74528230781244">
    <w:name w:val="0D229EA554CF4FFD8F74528230781244"/>
    <w:rsid w:val="00A0377C"/>
  </w:style>
  <w:style w:type="paragraph" w:customStyle="1" w:styleId="1BBD28AA08DD476DA2E11D343899E078">
    <w:name w:val="1BBD28AA08DD476DA2E11D343899E078"/>
    <w:rsid w:val="00A0377C"/>
  </w:style>
  <w:style w:type="paragraph" w:customStyle="1" w:styleId="57F4A7F349CB469F8FAE0EE62601740B12">
    <w:name w:val="57F4A7F349CB469F8FAE0EE62601740B12"/>
    <w:rsid w:val="00F6078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2">
    <w:name w:val="652BCE353A0D48B7A9D962675FA3266F12"/>
    <w:rsid w:val="00F6078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3">
    <w:name w:val="00FB1BA3FA6843B5A86528E398EE89D513"/>
    <w:rsid w:val="00F6078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2">
    <w:name w:val="ED0136FC6573414D9967167E8BAF8AEC12"/>
    <w:rsid w:val="00F6078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3">
    <w:name w:val="3C2BE701E70F4C1EAEADDA9C90E37ED213"/>
    <w:rsid w:val="00F6078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3">
    <w:name w:val="CE2CC965C51F4A3EA3BF11876CF9DBE713"/>
    <w:rsid w:val="00F6078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2">
    <w:name w:val="391E5AC4DA7E4B0EA3A5D21422B917A712"/>
    <w:rsid w:val="00F6078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2">
    <w:name w:val="98E158EBBFFC44409070322F92A964AF12"/>
    <w:rsid w:val="00F6078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3">
    <w:name w:val="DCDF878BA6B94397AE9C70A2F28CF05313"/>
    <w:rsid w:val="00F6078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2">
    <w:name w:val="064887BDE98043BCAC1E77EB594134B712"/>
    <w:rsid w:val="00F6078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3">
    <w:name w:val="D264B1200D214DAFB266B226AF70C66413"/>
    <w:rsid w:val="00F6078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2">
    <w:name w:val="A171465B8FC243F5B5B250D3E3EBDA6E12"/>
    <w:rsid w:val="00F6078B"/>
    <w:pPr>
      <w:tabs>
        <w:tab w:val="left" w:pos="2694"/>
      </w:tabs>
      <w:spacing w:before="100" w:beforeAutospacing="1" w:after="100" w:afterAutospacing="1" w:line="360" w:lineRule="auto"/>
    </w:pPr>
    <w:rPr>
      <w:rFonts w:eastAsiaTheme="minorHAnsi"/>
      <w:lang w:eastAsia="en-US"/>
    </w:rPr>
  </w:style>
  <w:style w:type="paragraph" w:customStyle="1" w:styleId="1B202536F3BE4B3FB0EE1AC55DC34BBD1">
    <w:name w:val="1B202536F3BE4B3FB0EE1AC55DC34BBD1"/>
    <w:rsid w:val="00F6078B"/>
    <w:pPr>
      <w:tabs>
        <w:tab w:val="left" w:pos="2694"/>
      </w:tabs>
      <w:spacing w:before="100" w:beforeAutospacing="1" w:after="100" w:afterAutospacing="1" w:line="360" w:lineRule="auto"/>
    </w:pPr>
    <w:rPr>
      <w:rFonts w:eastAsiaTheme="minorHAnsi"/>
      <w:lang w:eastAsia="en-US"/>
    </w:rPr>
  </w:style>
  <w:style w:type="paragraph" w:customStyle="1" w:styleId="F4B992B80E5C459590EC558D405CCFDE1">
    <w:name w:val="F4B992B80E5C459590EC558D405CCFDE1"/>
    <w:rsid w:val="00F6078B"/>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4">
    <w:name w:val="5F0448F6D0EC43C0B1BC3C4F4806C4F74"/>
    <w:rsid w:val="00F6078B"/>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4">
    <w:name w:val="977858D4F184407BB83883615DF39DCA4"/>
    <w:rsid w:val="00F6078B"/>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4">
    <w:name w:val="1BC09851CCA54171B2B336DE127B4A4A4"/>
    <w:rsid w:val="00F6078B"/>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4">
    <w:name w:val="C641163AE61D4BB2B072837B72FA005F4"/>
    <w:rsid w:val="00F6078B"/>
    <w:pPr>
      <w:tabs>
        <w:tab w:val="left" w:pos="2694"/>
      </w:tabs>
      <w:spacing w:before="100" w:beforeAutospacing="1" w:after="100" w:afterAutospacing="1" w:line="360" w:lineRule="auto"/>
    </w:pPr>
    <w:rPr>
      <w:rFonts w:eastAsiaTheme="minorHAnsi"/>
      <w:lang w:eastAsia="en-US"/>
    </w:rPr>
  </w:style>
  <w:style w:type="paragraph" w:customStyle="1" w:styleId="B44D0122ACEC437BB1C97A3C6C0C34251">
    <w:name w:val="B44D0122ACEC437BB1C97A3C6C0C34251"/>
    <w:rsid w:val="00F6078B"/>
    <w:pPr>
      <w:tabs>
        <w:tab w:val="left" w:pos="2694"/>
      </w:tabs>
      <w:spacing w:before="100" w:beforeAutospacing="1" w:after="100" w:afterAutospacing="1" w:line="360" w:lineRule="auto"/>
    </w:pPr>
    <w:rPr>
      <w:rFonts w:eastAsiaTheme="minorHAnsi"/>
      <w:lang w:eastAsia="en-US"/>
    </w:rPr>
  </w:style>
  <w:style w:type="paragraph" w:customStyle="1" w:styleId="0D229EA554CF4FFD8F745282307812441">
    <w:name w:val="0D229EA554CF4FFD8F745282307812441"/>
    <w:rsid w:val="00F6078B"/>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4">
    <w:name w:val="2883670D28D54708B55CA1C801BCF9274"/>
    <w:rsid w:val="00F6078B"/>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4">
    <w:name w:val="61A41571E29F48028CA33DE949B264584"/>
    <w:rsid w:val="00F6078B"/>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4">
    <w:name w:val="6BC44D148DFF40D38582990CB5265A934"/>
    <w:rsid w:val="00F6078B"/>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4">
    <w:name w:val="346E0D2676AF495BB7F853FDFFF03D064"/>
    <w:rsid w:val="00F6078B"/>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4">
    <w:name w:val="5FB6D4C9A5064743A60F2F7A0BAA50BB4"/>
    <w:rsid w:val="00F6078B"/>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4">
    <w:name w:val="C5670E0002074BC8BE3BA2A4F7BC7EAF4"/>
    <w:rsid w:val="00F6078B"/>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4">
    <w:name w:val="1382C80641F6436CB91FB329CAB47F5B4"/>
    <w:rsid w:val="00F6078B"/>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4">
    <w:name w:val="CAF52EEEB1F74970BFEA1426F6BCDF364"/>
    <w:rsid w:val="00F6078B"/>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4">
    <w:name w:val="E199518485534330884C14E7C627CC4A4"/>
    <w:rsid w:val="00F6078B"/>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4">
    <w:name w:val="496EFEC3842E43C8AC45747C2FF1C9184"/>
    <w:rsid w:val="00F6078B"/>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4">
    <w:name w:val="542328D44F3F4FAAB9EF8889055707C54"/>
    <w:rsid w:val="00F6078B"/>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4">
    <w:name w:val="EA42FB7414F04592B92AB759CE534BA84"/>
    <w:rsid w:val="00F6078B"/>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4">
    <w:name w:val="32344D77B89748CEA1B08E8603E85A6A4"/>
    <w:rsid w:val="00F6078B"/>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4">
    <w:name w:val="FE933A2479CB464CAB6FA446DCC58C6B4"/>
    <w:rsid w:val="00F6078B"/>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4">
    <w:name w:val="CCCCD553B0A94031906CFB94C7BA52B54"/>
    <w:rsid w:val="00F6078B"/>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4">
    <w:name w:val="41F0C1D73E954F71A4C2A7412A080FB14"/>
    <w:rsid w:val="00F6078B"/>
    <w:pPr>
      <w:tabs>
        <w:tab w:val="left" w:pos="2694"/>
      </w:tabs>
      <w:spacing w:before="100" w:beforeAutospacing="1" w:after="100" w:afterAutospacing="1" w:line="360" w:lineRule="auto"/>
    </w:pPr>
    <w:rPr>
      <w:rFonts w:eastAsiaTheme="minorHAnsi"/>
      <w:lang w:eastAsia="en-US"/>
    </w:rPr>
  </w:style>
  <w:style w:type="paragraph" w:customStyle="1" w:styleId="B51700EBC96145CFB4D167DFEC875113">
    <w:name w:val="B51700EBC96145CFB4D167DFEC875113"/>
    <w:rsid w:val="00AB4DEF"/>
  </w:style>
  <w:style w:type="paragraph" w:customStyle="1" w:styleId="6F0341E1102F422E9207B5B99D0708F0">
    <w:name w:val="6F0341E1102F422E9207B5B99D0708F0"/>
    <w:rsid w:val="00AB4DEF"/>
  </w:style>
  <w:style w:type="paragraph" w:customStyle="1" w:styleId="366746E050A740B78A07A31912F9A597">
    <w:name w:val="366746E050A740B78A07A31912F9A597"/>
    <w:rsid w:val="00AB4DEF"/>
  </w:style>
  <w:style w:type="paragraph" w:customStyle="1" w:styleId="8E3EC5C5C0024CE1B079AAD4308BD860">
    <w:name w:val="8E3EC5C5C0024CE1B079AAD4308BD860"/>
    <w:rsid w:val="00AB4DEF"/>
  </w:style>
  <w:style w:type="paragraph" w:customStyle="1" w:styleId="57F4A7F349CB469F8FAE0EE62601740B13">
    <w:name w:val="57F4A7F349CB469F8FAE0EE62601740B13"/>
    <w:rsid w:val="00AB4DE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3">
    <w:name w:val="652BCE353A0D48B7A9D962675FA3266F13"/>
    <w:rsid w:val="00AB4DE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4">
    <w:name w:val="00FB1BA3FA6843B5A86528E398EE89D514"/>
    <w:rsid w:val="00AB4DE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3">
    <w:name w:val="ED0136FC6573414D9967167E8BAF8AEC13"/>
    <w:rsid w:val="00AB4DE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4">
    <w:name w:val="3C2BE701E70F4C1EAEADDA9C90E37ED214"/>
    <w:rsid w:val="00AB4DE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4">
    <w:name w:val="CE2CC965C51F4A3EA3BF11876CF9DBE714"/>
    <w:rsid w:val="00AB4DE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3">
    <w:name w:val="391E5AC4DA7E4B0EA3A5D21422B917A713"/>
    <w:rsid w:val="00AB4DE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3">
    <w:name w:val="98E158EBBFFC44409070322F92A964AF13"/>
    <w:rsid w:val="00AB4DE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4">
    <w:name w:val="DCDF878BA6B94397AE9C70A2F28CF05314"/>
    <w:rsid w:val="00AB4DE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3">
    <w:name w:val="064887BDE98043BCAC1E77EB594134B713"/>
    <w:rsid w:val="00AB4DE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4">
    <w:name w:val="D264B1200D214DAFB266B226AF70C66414"/>
    <w:rsid w:val="00AB4DE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3">
    <w:name w:val="A171465B8FC243F5B5B250D3E3EBDA6E13"/>
    <w:rsid w:val="00AB4DEF"/>
    <w:pPr>
      <w:tabs>
        <w:tab w:val="left" w:pos="2694"/>
      </w:tabs>
      <w:spacing w:before="100" w:beforeAutospacing="1" w:after="100" w:afterAutospacing="1" w:line="360" w:lineRule="auto"/>
    </w:pPr>
    <w:rPr>
      <w:rFonts w:eastAsiaTheme="minorHAnsi"/>
      <w:lang w:eastAsia="en-US"/>
    </w:rPr>
  </w:style>
  <w:style w:type="paragraph" w:customStyle="1" w:styleId="1B202536F3BE4B3FB0EE1AC55DC34BBD2">
    <w:name w:val="1B202536F3BE4B3FB0EE1AC55DC34BBD2"/>
    <w:rsid w:val="00AB4DEF"/>
    <w:pPr>
      <w:tabs>
        <w:tab w:val="left" w:pos="2694"/>
      </w:tabs>
      <w:spacing w:before="100" w:beforeAutospacing="1" w:after="100" w:afterAutospacing="1" w:line="360" w:lineRule="auto"/>
    </w:pPr>
    <w:rPr>
      <w:rFonts w:eastAsiaTheme="minorHAnsi"/>
      <w:lang w:eastAsia="en-US"/>
    </w:rPr>
  </w:style>
  <w:style w:type="paragraph" w:customStyle="1" w:styleId="B51700EBC96145CFB4D167DFEC8751131">
    <w:name w:val="B51700EBC96145CFB4D167DFEC8751131"/>
    <w:rsid w:val="00AB4DEF"/>
    <w:pPr>
      <w:tabs>
        <w:tab w:val="left" w:pos="2694"/>
      </w:tabs>
      <w:spacing w:before="100" w:beforeAutospacing="1" w:after="100" w:afterAutospacing="1" w:line="360" w:lineRule="auto"/>
    </w:pPr>
    <w:rPr>
      <w:rFonts w:eastAsiaTheme="minorHAnsi"/>
      <w:lang w:eastAsia="en-US"/>
    </w:rPr>
  </w:style>
  <w:style w:type="paragraph" w:customStyle="1" w:styleId="8E3EC5C5C0024CE1B079AAD4308BD8601">
    <w:name w:val="8E3EC5C5C0024CE1B079AAD4308BD8601"/>
    <w:rsid w:val="00AB4DEF"/>
    <w:pPr>
      <w:tabs>
        <w:tab w:val="left" w:pos="2694"/>
      </w:tabs>
      <w:spacing w:before="100" w:beforeAutospacing="1" w:after="100" w:afterAutospacing="1" w:line="360" w:lineRule="auto"/>
    </w:pPr>
    <w:rPr>
      <w:rFonts w:eastAsiaTheme="minorHAnsi"/>
      <w:lang w:eastAsia="en-US"/>
    </w:rPr>
  </w:style>
  <w:style w:type="paragraph" w:customStyle="1" w:styleId="381DD4420A07465D871D36A5ACEC62DE1">
    <w:name w:val="381DD4420A07465D871D36A5ACEC62DE1"/>
    <w:rsid w:val="00AB4DEF"/>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5">
    <w:name w:val="5F0448F6D0EC43C0B1BC3C4F4806C4F75"/>
    <w:rsid w:val="00AB4DEF"/>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5">
    <w:name w:val="977858D4F184407BB83883615DF39DCA5"/>
    <w:rsid w:val="00AB4DEF"/>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5">
    <w:name w:val="1BC09851CCA54171B2B336DE127B4A4A5"/>
    <w:rsid w:val="00AB4DEF"/>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5">
    <w:name w:val="C641163AE61D4BB2B072837B72FA005F5"/>
    <w:rsid w:val="00AB4DEF"/>
    <w:pPr>
      <w:tabs>
        <w:tab w:val="left" w:pos="2694"/>
      </w:tabs>
      <w:spacing w:before="100" w:beforeAutospacing="1" w:after="100" w:afterAutospacing="1" w:line="360" w:lineRule="auto"/>
    </w:pPr>
    <w:rPr>
      <w:rFonts w:eastAsiaTheme="minorHAnsi"/>
      <w:lang w:eastAsia="en-US"/>
    </w:rPr>
  </w:style>
  <w:style w:type="paragraph" w:customStyle="1" w:styleId="B44D0122ACEC437BB1C97A3C6C0C34252">
    <w:name w:val="B44D0122ACEC437BB1C97A3C6C0C34252"/>
    <w:rsid w:val="00AB4DEF"/>
    <w:pPr>
      <w:tabs>
        <w:tab w:val="left" w:pos="2694"/>
      </w:tabs>
      <w:spacing w:before="100" w:beforeAutospacing="1" w:after="100" w:afterAutospacing="1" w:line="360" w:lineRule="auto"/>
    </w:pPr>
    <w:rPr>
      <w:rFonts w:eastAsiaTheme="minorHAnsi"/>
      <w:lang w:eastAsia="en-US"/>
    </w:rPr>
  </w:style>
  <w:style w:type="paragraph" w:customStyle="1" w:styleId="0D229EA554CF4FFD8F745282307812442">
    <w:name w:val="0D229EA554CF4FFD8F745282307812442"/>
    <w:rsid w:val="00AB4DEF"/>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5">
    <w:name w:val="2883670D28D54708B55CA1C801BCF9275"/>
    <w:rsid w:val="00AB4DEF"/>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5">
    <w:name w:val="61A41571E29F48028CA33DE949B264585"/>
    <w:rsid w:val="00AB4DEF"/>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5">
    <w:name w:val="6BC44D148DFF40D38582990CB5265A935"/>
    <w:rsid w:val="00AB4DEF"/>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5">
    <w:name w:val="346E0D2676AF495BB7F853FDFFF03D065"/>
    <w:rsid w:val="00AB4DEF"/>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5">
    <w:name w:val="5FB6D4C9A5064743A60F2F7A0BAA50BB5"/>
    <w:rsid w:val="00AB4DEF"/>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5">
    <w:name w:val="C5670E0002074BC8BE3BA2A4F7BC7EAF5"/>
    <w:rsid w:val="00AB4DEF"/>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5">
    <w:name w:val="1382C80641F6436CB91FB329CAB47F5B5"/>
    <w:rsid w:val="00AB4DEF"/>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5">
    <w:name w:val="CAF52EEEB1F74970BFEA1426F6BCDF365"/>
    <w:rsid w:val="00AB4DEF"/>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5">
    <w:name w:val="E199518485534330884C14E7C627CC4A5"/>
    <w:rsid w:val="00AB4DEF"/>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5">
    <w:name w:val="496EFEC3842E43C8AC45747C2FF1C9185"/>
    <w:rsid w:val="00AB4DEF"/>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5">
    <w:name w:val="542328D44F3F4FAAB9EF8889055707C55"/>
    <w:rsid w:val="00AB4DEF"/>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5">
    <w:name w:val="EA42FB7414F04592B92AB759CE534BA85"/>
    <w:rsid w:val="00AB4DEF"/>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5">
    <w:name w:val="32344D77B89748CEA1B08E8603E85A6A5"/>
    <w:rsid w:val="00AB4DEF"/>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5">
    <w:name w:val="FE933A2479CB464CAB6FA446DCC58C6B5"/>
    <w:rsid w:val="00AB4DEF"/>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5">
    <w:name w:val="CCCCD553B0A94031906CFB94C7BA52B55"/>
    <w:rsid w:val="00AB4DEF"/>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5">
    <w:name w:val="41F0C1D73E954F71A4C2A7412A080FB15"/>
    <w:rsid w:val="00AB4DEF"/>
    <w:pPr>
      <w:tabs>
        <w:tab w:val="left" w:pos="2694"/>
      </w:tabs>
      <w:spacing w:before="100" w:beforeAutospacing="1" w:after="100" w:afterAutospacing="1" w:line="360" w:lineRule="auto"/>
    </w:pPr>
    <w:rPr>
      <w:rFonts w:eastAsiaTheme="minorHAnsi"/>
      <w:lang w:eastAsia="en-US"/>
    </w:rPr>
  </w:style>
  <w:style w:type="paragraph" w:customStyle="1" w:styleId="0A8B34F3994E42F289D635557DC6A84B">
    <w:name w:val="0A8B34F3994E42F289D635557DC6A84B"/>
    <w:rsid w:val="00465DF2"/>
  </w:style>
  <w:style w:type="paragraph" w:customStyle="1" w:styleId="251B08A487DD4B5394C4F05B5FE40762">
    <w:name w:val="251B08A487DD4B5394C4F05B5FE40762"/>
    <w:rsid w:val="0004449F"/>
  </w:style>
  <w:style w:type="paragraph" w:customStyle="1" w:styleId="2FDEDEF5B4F44362A916C8C0923F96F3">
    <w:name w:val="2FDEDEF5B4F44362A916C8C0923F96F3"/>
    <w:rsid w:val="0004449F"/>
  </w:style>
  <w:style w:type="paragraph" w:customStyle="1" w:styleId="0A8B34F3994E42F289D635557DC6A84B1">
    <w:name w:val="0A8B34F3994E42F289D635557DC6A84B1"/>
    <w:rsid w:val="0004449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4">
    <w:name w:val="652BCE353A0D48B7A9D962675FA3266F14"/>
    <w:rsid w:val="0004449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5">
    <w:name w:val="00FB1BA3FA6843B5A86528E398EE89D515"/>
    <w:rsid w:val="0004449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4">
    <w:name w:val="ED0136FC6573414D9967167E8BAF8AEC14"/>
    <w:rsid w:val="0004449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5">
    <w:name w:val="3C2BE701E70F4C1EAEADDA9C90E37ED215"/>
    <w:rsid w:val="0004449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5">
    <w:name w:val="CE2CC965C51F4A3EA3BF11876CF9DBE715"/>
    <w:rsid w:val="0004449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4">
    <w:name w:val="391E5AC4DA7E4B0EA3A5D21422B917A714"/>
    <w:rsid w:val="0004449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4">
    <w:name w:val="98E158EBBFFC44409070322F92A964AF14"/>
    <w:rsid w:val="0004449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5">
    <w:name w:val="DCDF878BA6B94397AE9C70A2F28CF05315"/>
    <w:rsid w:val="0004449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4">
    <w:name w:val="064887BDE98043BCAC1E77EB594134B714"/>
    <w:rsid w:val="0004449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5">
    <w:name w:val="D264B1200D214DAFB266B226AF70C66415"/>
    <w:rsid w:val="0004449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4">
    <w:name w:val="A171465B8FC243F5B5B250D3E3EBDA6E14"/>
    <w:rsid w:val="0004449F"/>
    <w:pPr>
      <w:tabs>
        <w:tab w:val="left" w:pos="2694"/>
      </w:tabs>
      <w:spacing w:before="100" w:beforeAutospacing="1" w:after="100" w:afterAutospacing="1" w:line="360" w:lineRule="auto"/>
    </w:pPr>
    <w:rPr>
      <w:rFonts w:eastAsiaTheme="minorHAnsi"/>
      <w:lang w:eastAsia="en-US"/>
    </w:rPr>
  </w:style>
  <w:style w:type="paragraph" w:customStyle="1" w:styleId="1B202536F3BE4B3FB0EE1AC55DC34BBD3">
    <w:name w:val="1B202536F3BE4B3FB0EE1AC55DC34BBD3"/>
    <w:rsid w:val="0004449F"/>
    <w:pPr>
      <w:tabs>
        <w:tab w:val="left" w:pos="2694"/>
      </w:tabs>
      <w:spacing w:before="100" w:beforeAutospacing="1" w:after="100" w:afterAutospacing="1" w:line="360" w:lineRule="auto"/>
    </w:pPr>
    <w:rPr>
      <w:rFonts w:eastAsiaTheme="minorHAnsi"/>
      <w:lang w:eastAsia="en-US"/>
    </w:rPr>
  </w:style>
  <w:style w:type="paragraph" w:customStyle="1" w:styleId="B51700EBC96145CFB4D167DFEC8751132">
    <w:name w:val="B51700EBC96145CFB4D167DFEC8751132"/>
    <w:rsid w:val="0004449F"/>
    <w:pPr>
      <w:tabs>
        <w:tab w:val="left" w:pos="2694"/>
      </w:tabs>
      <w:spacing w:before="100" w:beforeAutospacing="1" w:after="100" w:afterAutospacing="1" w:line="360" w:lineRule="auto"/>
    </w:pPr>
    <w:rPr>
      <w:rFonts w:eastAsiaTheme="minorHAnsi"/>
      <w:lang w:eastAsia="en-US"/>
    </w:rPr>
  </w:style>
  <w:style w:type="paragraph" w:customStyle="1" w:styleId="8E3EC5C5C0024CE1B079AAD4308BD8602">
    <w:name w:val="8E3EC5C5C0024CE1B079AAD4308BD8602"/>
    <w:rsid w:val="0004449F"/>
    <w:pPr>
      <w:tabs>
        <w:tab w:val="left" w:pos="2694"/>
      </w:tabs>
      <w:spacing w:before="100" w:beforeAutospacing="1" w:after="100" w:afterAutospacing="1" w:line="360" w:lineRule="auto"/>
    </w:pPr>
    <w:rPr>
      <w:rFonts w:eastAsiaTheme="minorHAnsi"/>
      <w:lang w:eastAsia="en-US"/>
    </w:rPr>
  </w:style>
  <w:style w:type="paragraph" w:customStyle="1" w:styleId="381DD4420A07465D871D36A5ACEC62DE2">
    <w:name w:val="381DD4420A07465D871D36A5ACEC62DE2"/>
    <w:rsid w:val="0004449F"/>
    <w:pPr>
      <w:tabs>
        <w:tab w:val="left" w:pos="2694"/>
      </w:tabs>
      <w:spacing w:before="100" w:beforeAutospacing="1" w:after="100" w:afterAutospacing="1" w:line="360" w:lineRule="auto"/>
    </w:pPr>
    <w:rPr>
      <w:rFonts w:eastAsiaTheme="minorHAnsi"/>
      <w:lang w:eastAsia="en-US"/>
    </w:rPr>
  </w:style>
  <w:style w:type="paragraph" w:customStyle="1" w:styleId="5F0448F6D0EC43C0B1BC3C4F4806C4F76">
    <w:name w:val="5F0448F6D0EC43C0B1BC3C4F4806C4F76"/>
    <w:rsid w:val="0004449F"/>
    <w:pPr>
      <w:tabs>
        <w:tab w:val="left" w:pos="2694"/>
      </w:tabs>
      <w:spacing w:before="100" w:beforeAutospacing="1" w:after="100" w:afterAutospacing="1" w:line="360" w:lineRule="auto"/>
    </w:pPr>
    <w:rPr>
      <w:rFonts w:eastAsiaTheme="minorHAnsi"/>
      <w:lang w:eastAsia="en-US"/>
    </w:rPr>
  </w:style>
  <w:style w:type="paragraph" w:customStyle="1" w:styleId="977858D4F184407BB83883615DF39DCA6">
    <w:name w:val="977858D4F184407BB83883615DF39DCA6"/>
    <w:rsid w:val="0004449F"/>
    <w:pPr>
      <w:tabs>
        <w:tab w:val="left" w:pos="2694"/>
      </w:tabs>
      <w:spacing w:before="100" w:beforeAutospacing="1" w:after="100" w:afterAutospacing="1" w:line="360" w:lineRule="auto"/>
    </w:pPr>
    <w:rPr>
      <w:rFonts w:eastAsiaTheme="minorHAnsi"/>
      <w:lang w:eastAsia="en-US"/>
    </w:rPr>
  </w:style>
  <w:style w:type="paragraph" w:customStyle="1" w:styleId="1BC09851CCA54171B2B336DE127B4A4A6">
    <w:name w:val="1BC09851CCA54171B2B336DE127B4A4A6"/>
    <w:rsid w:val="0004449F"/>
    <w:pPr>
      <w:tabs>
        <w:tab w:val="left" w:pos="2694"/>
      </w:tabs>
      <w:spacing w:before="100" w:beforeAutospacing="1" w:after="100" w:afterAutospacing="1" w:line="360" w:lineRule="auto"/>
    </w:pPr>
    <w:rPr>
      <w:rFonts w:eastAsiaTheme="minorHAnsi"/>
      <w:lang w:eastAsia="en-US"/>
    </w:rPr>
  </w:style>
  <w:style w:type="paragraph" w:customStyle="1" w:styleId="C641163AE61D4BB2B072837B72FA005F6">
    <w:name w:val="C641163AE61D4BB2B072837B72FA005F6"/>
    <w:rsid w:val="0004449F"/>
    <w:pPr>
      <w:tabs>
        <w:tab w:val="left" w:pos="2694"/>
      </w:tabs>
      <w:spacing w:before="100" w:beforeAutospacing="1" w:after="100" w:afterAutospacing="1" w:line="360" w:lineRule="auto"/>
    </w:pPr>
    <w:rPr>
      <w:rFonts w:eastAsiaTheme="minorHAnsi"/>
      <w:lang w:eastAsia="en-US"/>
    </w:rPr>
  </w:style>
  <w:style w:type="paragraph" w:customStyle="1" w:styleId="B44D0122ACEC437BB1C97A3C6C0C34253">
    <w:name w:val="B44D0122ACEC437BB1C97A3C6C0C34253"/>
    <w:rsid w:val="0004449F"/>
    <w:pPr>
      <w:tabs>
        <w:tab w:val="left" w:pos="2694"/>
      </w:tabs>
      <w:spacing w:before="100" w:beforeAutospacing="1" w:after="100" w:afterAutospacing="1" w:line="360" w:lineRule="auto"/>
    </w:pPr>
    <w:rPr>
      <w:rFonts w:eastAsiaTheme="minorHAnsi"/>
      <w:lang w:eastAsia="en-US"/>
    </w:rPr>
  </w:style>
  <w:style w:type="paragraph" w:customStyle="1" w:styleId="251B08A487DD4B5394C4F05B5FE407621">
    <w:name w:val="251B08A487DD4B5394C4F05B5FE407621"/>
    <w:rsid w:val="0004449F"/>
    <w:pPr>
      <w:tabs>
        <w:tab w:val="left" w:pos="2694"/>
      </w:tabs>
      <w:spacing w:before="100" w:beforeAutospacing="1" w:after="100" w:afterAutospacing="1" w:line="360" w:lineRule="auto"/>
    </w:pPr>
    <w:rPr>
      <w:rFonts w:eastAsiaTheme="minorHAnsi"/>
      <w:lang w:eastAsia="en-US"/>
    </w:rPr>
  </w:style>
  <w:style w:type="paragraph" w:customStyle="1" w:styleId="2FDEDEF5B4F44362A916C8C0923F96F31">
    <w:name w:val="2FDEDEF5B4F44362A916C8C0923F96F31"/>
    <w:rsid w:val="0004449F"/>
    <w:pPr>
      <w:tabs>
        <w:tab w:val="left" w:pos="2694"/>
      </w:tabs>
      <w:spacing w:before="100" w:beforeAutospacing="1" w:after="100" w:afterAutospacing="1" w:line="360" w:lineRule="auto"/>
    </w:pPr>
    <w:rPr>
      <w:rFonts w:eastAsiaTheme="minorHAnsi"/>
      <w:lang w:eastAsia="en-US"/>
    </w:rPr>
  </w:style>
  <w:style w:type="paragraph" w:customStyle="1" w:styleId="2883670D28D54708B55CA1C801BCF9276">
    <w:name w:val="2883670D28D54708B55CA1C801BCF9276"/>
    <w:rsid w:val="0004449F"/>
    <w:pPr>
      <w:tabs>
        <w:tab w:val="left" w:pos="2694"/>
      </w:tabs>
      <w:spacing w:before="100" w:beforeAutospacing="1" w:after="100" w:afterAutospacing="1" w:line="360" w:lineRule="auto"/>
    </w:pPr>
    <w:rPr>
      <w:rFonts w:eastAsiaTheme="minorHAnsi"/>
      <w:lang w:eastAsia="en-US"/>
    </w:rPr>
  </w:style>
  <w:style w:type="paragraph" w:customStyle="1" w:styleId="61A41571E29F48028CA33DE949B264586">
    <w:name w:val="61A41571E29F48028CA33DE949B264586"/>
    <w:rsid w:val="0004449F"/>
    <w:pPr>
      <w:tabs>
        <w:tab w:val="left" w:pos="2694"/>
      </w:tabs>
      <w:spacing w:before="100" w:beforeAutospacing="1" w:after="100" w:afterAutospacing="1" w:line="360" w:lineRule="auto"/>
    </w:pPr>
    <w:rPr>
      <w:rFonts w:eastAsiaTheme="minorHAnsi"/>
      <w:lang w:eastAsia="en-US"/>
    </w:rPr>
  </w:style>
  <w:style w:type="paragraph" w:customStyle="1" w:styleId="6BC44D148DFF40D38582990CB5265A936">
    <w:name w:val="6BC44D148DFF40D38582990CB5265A936"/>
    <w:rsid w:val="0004449F"/>
    <w:pPr>
      <w:tabs>
        <w:tab w:val="left" w:pos="2694"/>
      </w:tabs>
      <w:spacing w:before="100" w:beforeAutospacing="1" w:after="100" w:afterAutospacing="1" w:line="360" w:lineRule="auto"/>
    </w:pPr>
    <w:rPr>
      <w:rFonts w:eastAsiaTheme="minorHAnsi"/>
      <w:lang w:eastAsia="en-US"/>
    </w:rPr>
  </w:style>
  <w:style w:type="paragraph" w:customStyle="1" w:styleId="346E0D2676AF495BB7F853FDFFF03D066">
    <w:name w:val="346E0D2676AF495BB7F853FDFFF03D066"/>
    <w:rsid w:val="0004449F"/>
    <w:pPr>
      <w:tabs>
        <w:tab w:val="left" w:pos="2694"/>
      </w:tabs>
      <w:spacing w:before="100" w:beforeAutospacing="1" w:after="100" w:afterAutospacing="1" w:line="360" w:lineRule="auto"/>
    </w:pPr>
    <w:rPr>
      <w:rFonts w:eastAsiaTheme="minorHAnsi"/>
      <w:lang w:eastAsia="en-US"/>
    </w:rPr>
  </w:style>
  <w:style w:type="paragraph" w:customStyle="1" w:styleId="5FB6D4C9A5064743A60F2F7A0BAA50BB6">
    <w:name w:val="5FB6D4C9A5064743A60F2F7A0BAA50BB6"/>
    <w:rsid w:val="0004449F"/>
    <w:pPr>
      <w:tabs>
        <w:tab w:val="left" w:pos="2694"/>
      </w:tabs>
      <w:spacing w:before="100" w:beforeAutospacing="1" w:after="100" w:afterAutospacing="1" w:line="360" w:lineRule="auto"/>
    </w:pPr>
    <w:rPr>
      <w:rFonts w:eastAsiaTheme="minorHAnsi"/>
      <w:lang w:eastAsia="en-US"/>
    </w:rPr>
  </w:style>
  <w:style w:type="paragraph" w:customStyle="1" w:styleId="C5670E0002074BC8BE3BA2A4F7BC7EAF6">
    <w:name w:val="C5670E0002074BC8BE3BA2A4F7BC7EAF6"/>
    <w:rsid w:val="0004449F"/>
    <w:pPr>
      <w:tabs>
        <w:tab w:val="left" w:pos="2694"/>
      </w:tabs>
      <w:spacing w:before="100" w:beforeAutospacing="1" w:after="100" w:afterAutospacing="1" w:line="360" w:lineRule="auto"/>
    </w:pPr>
    <w:rPr>
      <w:rFonts w:eastAsiaTheme="minorHAnsi"/>
      <w:lang w:eastAsia="en-US"/>
    </w:rPr>
  </w:style>
  <w:style w:type="paragraph" w:customStyle="1" w:styleId="1382C80641F6436CB91FB329CAB47F5B6">
    <w:name w:val="1382C80641F6436CB91FB329CAB47F5B6"/>
    <w:rsid w:val="0004449F"/>
    <w:pPr>
      <w:tabs>
        <w:tab w:val="left" w:pos="2694"/>
      </w:tabs>
      <w:spacing w:before="100" w:beforeAutospacing="1" w:after="100" w:afterAutospacing="1" w:line="360" w:lineRule="auto"/>
    </w:pPr>
    <w:rPr>
      <w:rFonts w:eastAsiaTheme="minorHAnsi"/>
      <w:lang w:eastAsia="en-US"/>
    </w:rPr>
  </w:style>
  <w:style w:type="paragraph" w:customStyle="1" w:styleId="CAF52EEEB1F74970BFEA1426F6BCDF366">
    <w:name w:val="CAF52EEEB1F74970BFEA1426F6BCDF366"/>
    <w:rsid w:val="0004449F"/>
    <w:pPr>
      <w:tabs>
        <w:tab w:val="left" w:pos="2694"/>
      </w:tabs>
      <w:spacing w:before="100" w:beforeAutospacing="1" w:after="100" w:afterAutospacing="1" w:line="360" w:lineRule="auto"/>
    </w:pPr>
    <w:rPr>
      <w:rFonts w:eastAsiaTheme="minorHAnsi"/>
      <w:lang w:eastAsia="en-US"/>
    </w:rPr>
  </w:style>
  <w:style w:type="paragraph" w:customStyle="1" w:styleId="E199518485534330884C14E7C627CC4A6">
    <w:name w:val="E199518485534330884C14E7C627CC4A6"/>
    <w:rsid w:val="0004449F"/>
    <w:pPr>
      <w:tabs>
        <w:tab w:val="left" w:pos="2694"/>
      </w:tabs>
      <w:spacing w:before="100" w:beforeAutospacing="1" w:after="100" w:afterAutospacing="1" w:line="360" w:lineRule="auto"/>
    </w:pPr>
    <w:rPr>
      <w:rFonts w:eastAsiaTheme="minorHAnsi"/>
      <w:lang w:eastAsia="en-US"/>
    </w:rPr>
  </w:style>
  <w:style w:type="paragraph" w:customStyle="1" w:styleId="496EFEC3842E43C8AC45747C2FF1C9186">
    <w:name w:val="496EFEC3842E43C8AC45747C2FF1C9186"/>
    <w:rsid w:val="0004449F"/>
    <w:pPr>
      <w:tabs>
        <w:tab w:val="left" w:pos="2694"/>
      </w:tabs>
      <w:spacing w:before="100" w:beforeAutospacing="1" w:after="100" w:afterAutospacing="1" w:line="360" w:lineRule="auto"/>
    </w:pPr>
    <w:rPr>
      <w:rFonts w:eastAsiaTheme="minorHAnsi"/>
      <w:lang w:eastAsia="en-US"/>
    </w:rPr>
  </w:style>
  <w:style w:type="paragraph" w:customStyle="1" w:styleId="542328D44F3F4FAAB9EF8889055707C56">
    <w:name w:val="542328D44F3F4FAAB9EF8889055707C56"/>
    <w:rsid w:val="0004449F"/>
    <w:pPr>
      <w:tabs>
        <w:tab w:val="left" w:pos="2694"/>
      </w:tabs>
      <w:spacing w:before="100" w:beforeAutospacing="1" w:after="100" w:afterAutospacing="1" w:line="360" w:lineRule="auto"/>
    </w:pPr>
    <w:rPr>
      <w:rFonts w:eastAsiaTheme="minorHAnsi"/>
      <w:lang w:eastAsia="en-US"/>
    </w:rPr>
  </w:style>
  <w:style w:type="paragraph" w:customStyle="1" w:styleId="EA42FB7414F04592B92AB759CE534BA86">
    <w:name w:val="EA42FB7414F04592B92AB759CE534BA86"/>
    <w:rsid w:val="0004449F"/>
    <w:pPr>
      <w:tabs>
        <w:tab w:val="left" w:pos="2694"/>
      </w:tabs>
      <w:spacing w:before="100" w:beforeAutospacing="1" w:after="100" w:afterAutospacing="1" w:line="360" w:lineRule="auto"/>
    </w:pPr>
    <w:rPr>
      <w:rFonts w:eastAsiaTheme="minorHAnsi"/>
      <w:lang w:eastAsia="en-US"/>
    </w:rPr>
  </w:style>
  <w:style w:type="paragraph" w:customStyle="1" w:styleId="32344D77B89748CEA1B08E8603E85A6A6">
    <w:name w:val="32344D77B89748CEA1B08E8603E85A6A6"/>
    <w:rsid w:val="0004449F"/>
    <w:pPr>
      <w:tabs>
        <w:tab w:val="left" w:pos="2694"/>
      </w:tabs>
      <w:spacing w:before="100" w:beforeAutospacing="1" w:after="100" w:afterAutospacing="1" w:line="360" w:lineRule="auto"/>
    </w:pPr>
    <w:rPr>
      <w:rFonts w:eastAsiaTheme="minorHAnsi"/>
      <w:lang w:eastAsia="en-US"/>
    </w:rPr>
  </w:style>
  <w:style w:type="paragraph" w:customStyle="1" w:styleId="FE933A2479CB464CAB6FA446DCC58C6B6">
    <w:name w:val="FE933A2479CB464CAB6FA446DCC58C6B6"/>
    <w:rsid w:val="0004449F"/>
    <w:pPr>
      <w:tabs>
        <w:tab w:val="left" w:pos="2694"/>
      </w:tabs>
      <w:spacing w:before="100" w:beforeAutospacing="1" w:after="100" w:afterAutospacing="1" w:line="360" w:lineRule="auto"/>
    </w:pPr>
    <w:rPr>
      <w:rFonts w:eastAsiaTheme="minorHAnsi"/>
      <w:lang w:eastAsia="en-US"/>
    </w:rPr>
  </w:style>
  <w:style w:type="paragraph" w:customStyle="1" w:styleId="CCCCD553B0A94031906CFB94C7BA52B56">
    <w:name w:val="CCCCD553B0A94031906CFB94C7BA52B56"/>
    <w:rsid w:val="0004449F"/>
    <w:pPr>
      <w:tabs>
        <w:tab w:val="left" w:pos="2694"/>
      </w:tabs>
      <w:spacing w:before="100" w:beforeAutospacing="1" w:after="100" w:afterAutospacing="1" w:line="360" w:lineRule="auto"/>
    </w:pPr>
    <w:rPr>
      <w:rFonts w:eastAsiaTheme="minorHAnsi"/>
      <w:lang w:eastAsia="en-US"/>
    </w:rPr>
  </w:style>
  <w:style w:type="paragraph" w:customStyle="1" w:styleId="41F0C1D73E954F71A4C2A7412A080FB16">
    <w:name w:val="41F0C1D73E954F71A4C2A7412A080FB16"/>
    <w:rsid w:val="0004449F"/>
    <w:pPr>
      <w:tabs>
        <w:tab w:val="left" w:pos="2694"/>
      </w:tabs>
      <w:spacing w:before="100" w:beforeAutospacing="1" w:after="100" w:afterAutospacing="1" w:line="360" w:lineRule="auto"/>
    </w:pPr>
    <w:rPr>
      <w:rFonts w:eastAsiaTheme="minorHAnsi"/>
      <w:lang w:eastAsia="en-US"/>
    </w:rPr>
  </w:style>
  <w:style w:type="paragraph" w:customStyle="1" w:styleId="B3F30093E22948B3AB65F248AA66A7E0">
    <w:name w:val="B3F30093E22948B3AB65F248AA66A7E0"/>
    <w:rsid w:val="00AC4856"/>
  </w:style>
  <w:style w:type="character" w:customStyle="1" w:styleId="Style3">
    <w:name w:val="Style3"/>
    <w:basedOn w:val="DefaultParagraphFont"/>
    <w:uiPriority w:val="1"/>
    <w:rsid w:val="00AC4856"/>
    <w:rPr>
      <w:caps/>
      <w:smallCaps w:val="0"/>
      <w:vanish w:val="0"/>
    </w:rPr>
  </w:style>
  <w:style w:type="paragraph" w:customStyle="1" w:styleId="21D918D10F03403B920A114B90474216">
    <w:name w:val="21D918D10F03403B920A114B90474216"/>
    <w:rsid w:val="00AC4856"/>
  </w:style>
  <w:style w:type="paragraph" w:customStyle="1" w:styleId="335ACE7DFC284E349D20D79C97EE20B7">
    <w:name w:val="335ACE7DFC284E349D20D79C97EE20B7"/>
    <w:rsid w:val="00AC4856"/>
  </w:style>
  <w:style w:type="paragraph" w:customStyle="1" w:styleId="2372F17398B24C36AEE592AB39521FD1">
    <w:name w:val="2372F17398B24C36AEE592AB39521FD1"/>
    <w:rsid w:val="00AC4856"/>
  </w:style>
  <w:style w:type="paragraph" w:customStyle="1" w:styleId="ABA35AD1D8F44D8F82125A980A5CCAFD">
    <w:name w:val="ABA35AD1D8F44D8F82125A980A5CCAFD"/>
    <w:rsid w:val="00AC4856"/>
  </w:style>
  <w:style w:type="paragraph" w:customStyle="1" w:styleId="8FD4E8574D0D4BCFBD16C564DE48DD1A">
    <w:name w:val="8FD4E8574D0D4BCFBD16C564DE48DD1A"/>
    <w:rsid w:val="00AC4856"/>
  </w:style>
  <w:style w:type="paragraph" w:customStyle="1" w:styleId="921665E87D0740FEB8A42A416EE0F9D8">
    <w:name w:val="921665E87D0740FEB8A42A416EE0F9D8"/>
    <w:rsid w:val="00AC4856"/>
  </w:style>
  <w:style w:type="paragraph" w:customStyle="1" w:styleId="B226E152E172459998768BFCC1EFAFF2">
    <w:name w:val="B226E152E172459998768BFCC1EFAFF2"/>
    <w:rsid w:val="00AC4856"/>
  </w:style>
  <w:style w:type="paragraph" w:customStyle="1" w:styleId="1B3A636A7CD94E18B46CB88B0EE71C70">
    <w:name w:val="1B3A636A7CD94E18B46CB88B0EE71C70"/>
    <w:rsid w:val="00AC4856"/>
  </w:style>
  <w:style w:type="paragraph" w:customStyle="1" w:styleId="63A748DD731F4AE7BF02C8624EED1D91">
    <w:name w:val="63A748DD731F4AE7BF02C8624EED1D91"/>
    <w:rsid w:val="00AC4856"/>
  </w:style>
  <w:style w:type="paragraph" w:customStyle="1" w:styleId="BE6D379F8045460D97D501D25E77A393">
    <w:name w:val="BE6D379F8045460D97D501D25E77A393"/>
    <w:rsid w:val="00AC4856"/>
  </w:style>
  <w:style w:type="paragraph" w:customStyle="1" w:styleId="02495A25CAEB42CA9D6969BC04CACCEF">
    <w:name w:val="02495A25CAEB42CA9D6969BC04CACCEF"/>
    <w:rsid w:val="00AC4856"/>
  </w:style>
  <w:style w:type="paragraph" w:customStyle="1" w:styleId="6FF1E89284404D28B3EFE7BEE53CC7CA">
    <w:name w:val="6FF1E89284404D28B3EFE7BEE53CC7CA"/>
    <w:rsid w:val="00AC4856"/>
  </w:style>
  <w:style w:type="paragraph" w:customStyle="1" w:styleId="799B836D06214216ACC92DDD144B9EB9">
    <w:name w:val="799B836D06214216ACC92DDD144B9EB9"/>
    <w:rsid w:val="00AC4856"/>
  </w:style>
  <w:style w:type="paragraph" w:customStyle="1" w:styleId="06D3656725D14A09B0131093572A6A7E">
    <w:name w:val="06D3656725D14A09B0131093572A6A7E"/>
    <w:rsid w:val="00AC4856"/>
  </w:style>
  <w:style w:type="paragraph" w:customStyle="1" w:styleId="554FBD54256F4E05A7189C08C62779A0">
    <w:name w:val="554FBD54256F4E05A7189C08C62779A0"/>
    <w:rsid w:val="00AC4856"/>
  </w:style>
  <w:style w:type="paragraph" w:customStyle="1" w:styleId="E26B062A8AFA4F4C92BC5AB68C6364D8">
    <w:name w:val="E26B062A8AFA4F4C92BC5AB68C6364D8"/>
    <w:rsid w:val="00AC4856"/>
  </w:style>
  <w:style w:type="paragraph" w:customStyle="1" w:styleId="E62DBEDEEBEE4F5D956E8A45C7322627">
    <w:name w:val="E62DBEDEEBEE4F5D956E8A45C7322627"/>
    <w:rsid w:val="00AC4856"/>
  </w:style>
  <w:style w:type="paragraph" w:customStyle="1" w:styleId="090C4A99A7B14C07B0A7E8B1908C4E94">
    <w:name w:val="090C4A99A7B14C07B0A7E8B1908C4E94"/>
    <w:rsid w:val="00AC4856"/>
  </w:style>
  <w:style w:type="paragraph" w:customStyle="1" w:styleId="0266AA4DF6F848A6B8385743EC4A992A">
    <w:name w:val="0266AA4DF6F848A6B8385743EC4A992A"/>
    <w:rsid w:val="00AC4856"/>
  </w:style>
  <w:style w:type="paragraph" w:customStyle="1" w:styleId="57FB1746095A4E699D5B850E97808F84">
    <w:name w:val="57FB1746095A4E699D5B850E97808F84"/>
    <w:rsid w:val="00AC4856"/>
  </w:style>
  <w:style w:type="paragraph" w:customStyle="1" w:styleId="AA276EAE39B44FA28EC77ED80158EC61">
    <w:name w:val="AA276EAE39B44FA28EC77ED80158EC61"/>
    <w:rsid w:val="00AC4856"/>
  </w:style>
  <w:style w:type="paragraph" w:customStyle="1" w:styleId="936C0CFC88EB4E88B9F0AD0231F8B335">
    <w:name w:val="936C0CFC88EB4E88B9F0AD0231F8B335"/>
    <w:rsid w:val="00AC4856"/>
  </w:style>
  <w:style w:type="paragraph" w:customStyle="1" w:styleId="99759BE42A684B31AF9C16CBEA61C80A">
    <w:name w:val="99759BE42A684B31AF9C16CBEA61C80A"/>
    <w:rsid w:val="00AC4856"/>
  </w:style>
  <w:style w:type="paragraph" w:customStyle="1" w:styleId="3BE60D6F90AC432EAAC36F3D5595E882">
    <w:name w:val="3BE60D6F90AC432EAAC36F3D5595E882"/>
    <w:rsid w:val="00AC4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A28868914</value>
    </field>
    <field name="Objective-Title">
      <value order="0">PVG Existing Application form - coronavirus response workers</value>
    </field>
    <field name="Objective-Description">
      <value order="0"/>
    </field>
    <field name="Objective-CreationStamp">
      <value order="0">2020-06-24T13:45:40Z</value>
    </field>
    <field name="Objective-IsApproved">
      <value order="0">false</value>
    </field>
    <field name="Objective-IsPublished">
      <value order="0">true</value>
    </field>
    <field name="Objective-DatePublished">
      <value order="0">2020-10-07T09:41:39Z</value>
    </field>
    <field name="Objective-ModificationStamp">
      <value order="0">2020-10-07T09:41:39Z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vA44086594</value>
    </field>
    <field name="Objective-Version">
      <value order="0">12.0</value>
    </field>
    <field name="Objective-VersionNumber">
      <value order="0">12</value>
    </field>
    <field name="Objective-VersionComment">
      <value order="0"/>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911998B-C76D-41C1-B379-C69AEE5E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Rosie Abernethy</cp:lastModifiedBy>
  <cp:revision>3</cp:revision>
  <dcterms:created xsi:type="dcterms:W3CDTF">2020-10-13T12:28:00Z</dcterms:created>
  <dcterms:modified xsi:type="dcterms:W3CDTF">2020-10-13T12:40:00Z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A28868914</vt:lpwstr>
  </property>
  <property fmtid="{D5CDD505-2E9C-101B-9397-08002B2CF9AE}" pid="4" name="Objective-Title">
    <vt:lpwstr>PVG Existing Application form - coronavirus response workers</vt:lpwstr>
  </property>
  <property fmtid="{D5CDD505-2E9C-101B-9397-08002B2CF9AE}" pid="5" name="Objective-Description">
    <vt:lpwstr/>
  </property>
  <property fmtid="{D5CDD505-2E9C-101B-9397-08002B2CF9AE}" pid="6" name="Objective-CreationStamp">
    <vt:filetime>2020-06-24T13:45:40Z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2020-10-07T09:41:39Z</vt:filetime>
  </property>
  <property fmtid="{D5CDD505-2E9C-101B-9397-08002B2CF9AE}" pid="10" name="Objective-ModificationStamp">
    <vt:filetime>2020-10-07T09:41:39Z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vA44086594</vt:lpwstr>
  </property>
  <property fmtid="{D5CDD505-2E9C-101B-9397-08002B2CF9AE}" pid="16" name="Objective-Version">
    <vt:lpwstr>12.0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